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3a06" w14:textId="c053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қаласында 2019 жылға арналған мектепке дейінгі тәрбие мен оқытуға мемлекеттік білім беру тапсырысын, ата-ана төлемақысының мөлшерін бекіту туралы" Тараз қаласы әкімдігінің 2019 жылғы 3 қаңтардағы № 1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әкімдігінің 2019 жылғы 3 шілдедегі № 2277 қаулысы. Жамбыл облысының Әділет департаментінде 2019 жылғы 4 шілдеде № 4271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қаласында 2019 жылға арналған мектепке дейінгі тәрбие мен оқытуға мемлекеттік білім беру тапсырысын, ата-ана төлемақысының мөлшерін бекіту туралы" Тараз қаласы әкімдігінің 2019 жылғы 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4092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электрондық түрдегі эталондық бақылау банкінде 2019 жылдың 17 қаңтарында жарияланған) төмендегідей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 төмендегі мектепке дейінгі жеке меншік ұйымдармен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5"/>
        <w:gridCol w:w="1697"/>
        <w:gridCol w:w="2589"/>
        <w:gridCol w:w="2589"/>
      </w:tblGrid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"Kunim-Ai" жауапкершілігі шектеулі серіктестігі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"Радуга Алем" жауапкершілігі шектеулі серіктестігі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"Динара алтыным" жауапкершілігі шектеулі серіктестігі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"Барыс" бөбекжай-бақшасы" жауапкершілігі шектеулі серіктестігі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"Адемай" бөбекжай-бақшасы" жауапкершілігі шектеулі серіктестігі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"Айшатай" бөбекжай-бақшасы" жауапкершілігі шектеулі серіктестігі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"Ырым" жауапкершілігі шектеулі серіктестігі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"Сәби-жан" жауапкершілігі шектеулі серіктестігі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"Айзере2" ясли-бақшасы" жауапкершілігі шектеулі серіктестігі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"РозАль" орталығы" жауапкершілігі шектеулі серіктестігі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"Тараз қаласы әкімдігінің білім бөлімі"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жіберілуін;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Тараз қаласы әкімдігінің интернет-ресурсында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К.Олжабайға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