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c163" w14:textId="73ec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қалалық бюджет туралы" Тараз қалалық мәслихатының 2018 жылғы 19 желтоқсандағы № 40-3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 2019 жылғы 11 қыркүйектегі № 48-5 шешімі. Жамбыл облысының Әділет департаментінде 2019 жылғы 13 қыркүйекте № 4327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қалалық бюджет туралы" Тараз қалалық мәслихатының 2018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2019 жылдың 10 қаңтарында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"64615900" сандары "65758707" сандарымен ауыстырылсын;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"5282190" сандары "6424997" сандарымен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"66612016" сандары "67705870"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"1933598" сандары "1982551" сандарымен ауыстырылсын;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"1933598" сандары "1982551"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"276217" сандары "477729" сандарымен ауыстырылсын.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 жылдың 1 қаңтарынан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шешіміне 1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2019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65758707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9515351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6424997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49600746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3"/>
        <w:gridCol w:w="1144"/>
        <w:gridCol w:w="6324"/>
        <w:gridCol w:w="2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67705870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28311939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17456207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-11548464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