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8048" w14:textId="e098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2019 жылға орта білім беруге мемлекеттік білім беру тапсырысын бекіту туралы" Тараз қаласы әкімдігінің 2019 жылғы 21 ақпандағы № 524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қаласысының әкімдігінің 2019 жылғы 13 қарашадағы № 3940 қаулысы. Жамбыл облысының Әділет департаментінде 2019 жылғы 15 қарашада № 4402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2019 жылға орта білім беруге мемлекеттік білім беру тапсырысын бекіту туралы" Тараз қаласы әкімдігінің 2019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2019 жылдың 28 ақпанында жарияланған) келесідей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жеке меншік мектептермен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5"/>
        <w:gridCol w:w="1457"/>
        <w:gridCol w:w="2223"/>
        <w:gridCol w:w="2223"/>
        <w:gridCol w:w="692"/>
      </w:tblGrid>
      <w:tr>
        <w:trPr>
          <w:trHeight w:val="30" w:hRule="atLeast"/>
        </w:trPr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"Абылай-Сана-2003" жауапкершілігі шектеулі серіктестігі "Інжу" балабақша, мектеп-гимназия" кешені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білім бөлімі" коммуналдық мемлекеттік мекемесі заңнамада белгіленген тәртіппен: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