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7f1c" w14:textId="9fa7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қаласында 2020 жылға орта білім беруге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қаласының әкімдігінің 2019 жылғы 27 желтоқсандағы № 4523 қаулысы. Жамбыл облысының Әділет департаментінде 2019 жылғы 27 желтоқсанда № 4478 болып тіркелді. Күші жойылды - Жамбыл облысы Тараз қаласы әкімдігінің 2020 жылғы 24 сәуірдегі № 1428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қаласы әкімдігінің 24.04.2020 </w:t>
      </w:r>
      <w:r>
        <w:rPr>
          <w:rFonts w:ascii="Times New Roman"/>
          <w:b w:val="false"/>
          <w:i w:val="false"/>
          <w:color w:val="ff0000"/>
          <w:sz w:val="28"/>
        </w:rPr>
        <w:t>№ 1428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8-3)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6-1 тармағына сәйкес, Тараз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қаласында 2020 жылға орта білім беруге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білім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Тараз қаласы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К.Олжабайға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4523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2020 жылға орта білім беруге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7"/>
        <w:gridCol w:w="1242"/>
        <w:gridCol w:w="1895"/>
        <w:gridCol w:w="1896"/>
        <w:gridCol w:w="1950"/>
      </w:tblGrid>
      <w:tr>
        <w:trPr>
          <w:trHeight w:val="30" w:hRule="atLeast"/>
        </w:trPr>
        <w:tc>
          <w:tcPr>
            <w:tcW w:w="5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беруге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 дың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оқушыға жұмсалатын шығыстардың бір айдағы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  <w:bookmarkEnd w:id="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сыныптар</w:t>
            </w:r>
          </w:p>
          <w:bookmarkEnd w:id="10"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мектептер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 жекеменшік арнайы комплекс-мектебі"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"Абылай-Сана-2003" жауапкершілігі шектеулі серіктестігі "Інжу" балабақша, мектеп-гимназия" кешені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"R-плюс" жауапкершілігі шектеулі серіктестігі "А-status" мектеп гимназия-балабақша" кешені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"Cәби-Жан" жауапкершілігі шектеулі серіктестігі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білім орталығы "Эрудит" балабақшасы" жауапкершілігі шектеулі серіктестігі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