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41d3" w14:textId="e8541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 Байзақ аудандық мәслихатының 2018 жылғы 21 желтоқсандағы № 38-3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маслихатының 2019 жылғы 8 мамырдағы № 46-2 шешімі. Жамбыл облысының Әділет департаментінде 2019 жылғы 8 мамырда № 4221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Start w:name="z8" w:id="1"/>
    <w:p>
      <w:pPr>
        <w:spacing w:after="0"/>
        <w:ind w:left="0"/>
        <w:jc w:val="both"/>
      </w:pPr>
      <w:r>
        <w:rPr>
          <w:rFonts w:ascii="Times New Roman"/>
          <w:b w:val="false"/>
          <w:i w:val="false"/>
          <w:color w:val="000000"/>
          <w:sz w:val="28"/>
        </w:rPr>
        <w:t xml:space="preserve">
      1. "2019 – 2021 жылдарға арналған аудандық бюджет туралы" Байзақ аудандық мәслихатының 2018 жылғы 21 желтоқсандағы </w:t>
      </w:r>
      <w:r>
        <w:rPr>
          <w:rFonts w:ascii="Times New Roman"/>
          <w:b w:val="false"/>
          <w:i w:val="false"/>
          <w:color w:val="000000"/>
          <w:sz w:val="28"/>
        </w:rPr>
        <w:t>№ 38-3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4057</w:t>
      </w:r>
      <w:r>
        <w:rPr>
          <w:rFonts w:ascii="Times New Roman"/>
          <w:b w:val="false"/>
          <w:i w:val="false"/>
          <w:color w:val="000000"/>
          <w:sz w:val="28"/>
        </w:rPr>
        <w:t xml:space="preserve"> болып тіркелген және 2019 жылғы 9 қаңтарда Қазақстан Республикасы нормативтік құқықтық актілерінің электрондық түрдегі эталондық бақылау банкінде жарияланған)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"13050851" сандары "16441108" сандарымен ауыстырылсын;</w:t>
      </w:r>
    </w:p>
    <w:bookmarkEnd w:id="2"/>
    <w:bookmarkStart w:name="z12" w:id="3"/>
    <w:p>
      <w:pPr>
        <w:spacing w:after="0"/>
        <w:ind w:left="0"/>
        <w:jc w:val="both"/>
      </w:pPr>
      <w:r>
        <w:rPr>
          <w:rFonts w:ascii="Times New Roman"/>
          <w:b w:val="false"/>
          <w:i w:val="false"/>
          <w:color w:val="000000"/>
          <w:sz w:val="28"/>
        </w:rPr>
        <w:t>
      "9872" сандары "9888" сандарымен ауыстырылсын;</w:t>
      </w:r>
    </w:p>
    <w:bookmarkEnd w:id="3"/>
    <w:bookmarkStart w:name="z13" w:id="4"/>
    <w:p>
      <w:pPr>
        <w:spacing w:after="0"/>
        <w:ind w:left="0"/>
        <w:jc w:val="both"/>
      </w:pPr>
      <w:r>
        <w:rPr>
          <w:rFonts w:ascii="Times New Roman"/>
          <w:b w:val="false"/>
          <w:i w:val="false"/>
          <w:color w:val="000000"/>
          <w:sz w:val="28"/>
        </w:rPr>
        <w:t>
      "11680806" сандары "15071047"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"13062892" сандары "16453148"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7" w:id="6"/>
    <w:p>
      <w:pPr>
        <w:spacing w:after="0"/>
        <w:ind w:left="0"/>
        <w:jc w:val="both"/>
      </w:pPr>
      <w:r>
        <w:rPr>
          <w:rFonts w:ascii="Times New Roman"/>
          <w:b w:val="false"/>
          <w:i w:val="false"/>
          <w:color w:val="000000"/>
          <w:sz w:val="28"/>
        </w:rPr>
        <w:t>
      "-26686" сандары "-26685"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9" w:id="7"/>
    <w:p>
      <w:pPr>
        <w:spacing w:after="0"/>
        <w:ind w:left="0"/>
        <w:jc w:val="both"/>
      </w:pPr>
      <w:r>
        <w:rPr>
          <w:rFonts w:ascii="Times New Roman"/>
          <w:b w:val="false"/>
          <w:i w:val="false"/>
          <w:color w:val="000000"/>
          <w:sz w:val="28"/>
        </w:rPr>
        <w:t>
      "26686" сандары "26685" сандарымен ауыстырылсын.</w:t>
      </w:r>
    </w:p>
    <w:bookmarkEnd w:id="7"/>
    <w:bookmarkStart w:name="z20"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8"/>
    <w:bookmarkStart w:name="z21" w:id="9"/>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9"/>
    <w:bookmarkStart w:name="z22" w:id="10"/>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Әшірбеков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2019 жылғы 8 мамырдағы</w:t>
            </w:r>
            <w:r>
              <w:br/>
            </w:r>
            <w:r>
              <w:rPr>
                <w:rFonts w:ascii="Times New Roman"/>
                <w:b w:val="false"/>
                <w:i w:val="false"/>
                <w:color w:val="000000"/>
                <w:sz w:val="20"/>
              </w:rPr>
              <w:t>№ 46-2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38-3 шешіміне 1 қосымша</w:t>
            </w:r>
          </w:p>
        </w:tc>
      </w:tr>
    </w:tbl>
    <w:bookmarkStart w:name="z31" w:id="11"/>
    <w:p>
      <w:pPr>
        <w:spacing w:after="0"/>
        <w:ind w:left="0"/>
        <w:jc w:val="left"/>
      </w:pPr>
      <w:r>
        <w:rPr>
          <w:rFonts w:ascii="Times New Roman"/>
          <w:b/>
          <w:i w:val="false"/>
          <w:color w:val="000000"/>
        </w:rPr>
        <w:t xml:space="preserve"> 2019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16441108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1299203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720281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30"/>
        <w:gridCol w:w="1230"/>
        <w:gridCol w:w="6088"/>
        <w:gridCol w:w="2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16453148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10156454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аудандық маңызы бар қала, кент, ауыл, ауылдық округ бюджеттеріне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7743965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7439809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304156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1455867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мен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2288959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169382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543518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543518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қалдықтарының қозғалысы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2019 жылғы 8 мамырдағы</w:t>
            </w:r>
            <w:r>
              <w:br/>
            </w:r>
            <w:r>
              <w:rPr>
                <w:rFonts w:ascii="Times New Roman"/>
                <w:b w:val="false"/>
                <w:i w:val="false"/>
                <w:color w:val="000000"/>
                <w:sz w:val="20"/>
              </w:rPr>
              <w:t>№ 46 - 2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38-3 шешіміне 5 қосымша</w:t>
            </w:r>
          </w:p>
        </w:tc>
      </w:tr>
    </w:tbl>
    <w:bookmarkStart w:name="z38" w:id="12"/>
    <w:p>
      <w:pPr>
        <w:spacing w:after="0"/>
        <w:ind w:left="0"/>
        <w:jc w:val="left"/>
      </w:pPr>
      <w:r>
        <w:rPr>
          <w:rFonts w:ascii="Times New Roman"/>
          <w:b/>
          <w:i w:val="false"/>
          <w:color w:val="000000"/>
        </w:rPr>
        <w:t xml:space="preserve"> 2019 жылға арналған Сазтерек ауылдық округінің бюджеттік бағдарламаларының тізбесі</w:t>
      </w:r>
    </w:p>
    <w:bookmarkEnd w:id="12"/>
    <w:bookmarkStart w:name="z39" w:id="13"/>
    <w:p>
      <w:pPr>
        <w:spacing w:after="0"/>
        <w:ind w:left="0"/>
        <w:jc w:val="both"/>
      </w:pPr>
      <w:r>
        <w:rPr>
          <w:rFonts w:ascii="Times New Roman"/>
          <w:b w:val="false"/>
          <w:i w:val="false"/>
          <w:color w:val="000000"/>
          <w:sz w:val="28"/>
        </w:rPr>
        <w:t>
      мың теңге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3592"/>
        <w:gridCol w:w="2681"/>
        <w:gridCol w:w="1508"/>
        <w:gridCol w:w="2976"/>
      </w:tblGrid>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4"/>
          <w:p>
            <w:pPr>
              <w:spacing w:after="20"/>
              <w:ind w:left="20"/>
              <w:jc w:val="both"/>
            </w:pPr>
            <w:r>
              <w:rPr>
                <w:rFonts w:ascii="Times New Roman"/>
                <w:b w:val="false"/>
                <w:i w:val="false"/>
                <w:color w:val="000000"/>
                <w:sz w:val="20"/>
              </w:rPr>
              <w:t>
040 "Өңірлерді дамыту" бағдарламасы шеңберінде өңірлердің экономикалық дамуына жәрдемдесу бойынша шараларды іске асыру</w:t>
            </w:r>
          </w:p>
          <w:bookmarkEnd w:id="14"/>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 әкімінің аппараты" коммуналдық мемлекеттік мекемесі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