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337b0" w14:textId="b2337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Байзақ ауданы ауылдық округтерінің бюджеттері туралы" Байзақ аудандық мәслихатының 2018 жылғы 28 желтоқсандағы № 39-2 шешіміне өзгерістер енгізу туралы</w:t>
      </w:r>
    </w:p>
    <w:p>
      <w:pPr>
        <w:spacing w:after="0"/>
        <w:ind w:left="0"/>
        <w:jc w:val="both"/>
      </w:pPr>
      <w:r>
        <w:rPr>
          <w:rFonts w:ascii="Times New Roman"/>
          <w:b w:val="false"/>
          <w:i w:val="false"/>
          <w:color w:val="000000"/>
          <w:sz w:val="28"/>
        </w:rPr>
        <w:t>Жамбыл облысы Байзақ аудандық мәслихатының 2019 жылғы 27 қарашадағы № 57-2 шешімі. Жамбыл облысының Әділет департаментінде 2019 жылғы 28 қарашада № 4429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109 - 1 бабына</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 бабы</w:t>
      </w:r>
      <w:r>
        <w:rPr>
          <w:rFonts w:ascii="Times New Roman"/>
          <w:b w:val="false"/>
          <w:i w:val="false"/>
          <w:color w:val="000000"/>
          <w:sz w:val="28"/>
        </w:rPr>
        <w:t xml:space="preserve"> негізінде аудандық мәслихат ШЕШІМ ҚАБЫЛДАДЫ:</w:t>
      </w:r>
    </w:p>
    <w:bookmarkEnd w:id="0"/>
    <w:bookmarkStart w:name="z5" w:id="1"/>
    <w:p>
      <w:pPr>
        <w:spacing w:after="0"/>
        <w:ind w:left="0"/>
        <w:jc w:val="both"/>
      </w:pPr>
      <w:r>
        <w:rPr>
          <w:rFonts w:ascii="Times New Roman"/>
          <w:b w:val="false"/>
          <w:i w:val="false"/>
          <w:color w:val="000000"/>
          <w:sz w:val="28"/>
        </w:rPr>
        <w:t xml:space="preserve">
      1. "2019 – 2021 жылдарға арналған Байзақ ауданы ауылдық округтерінің бюджеттері туралы" Байзақ аудандық мәслихатының 2018 жылғы 28 желтоқсандағы </w:t>
      </w:r>
      <w:r>
        <w:rPr>
          <w:rFonts w:ascii="Times New Roman"/>
          <w:b w:val="false"/>
          <w:i w:val="false"/>
          <w:color w:val="000000"/>
          <w:sz w:val="28"/>
        </w:rPr>
        <w:t>№39-2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№4079</w:t>
      </w:r>
      <w:r>
        <w:rPr>
          <w:rFonts w:ascii="Times New Roman"/>
          <w:b w:val="false"/>
          <w:i w:val="false"/>
          <w:color w:val="000000"/>
          <w:sz w:val="28"/>
        </w:rPr>
        <w:t xml:space="preserve"> болып тіркелген және 2019 жылғы 18 қаңтарда Қазақстан Республикасы нормативтік құқықтық актілерінің электрондық түрдегі эталондық бақылау банкінде жарияланған)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bookmarkStart w:name="z7" w:id="2"/>
    <w:p>
      <w:pPr>
        <w:spacing w:after="0"/>
        <w:ind w:left="0"/>
        <w:jc w:val="both"/>
      </w:pPr>
      <w:r>
        <w:rPr>
          <w:rFonts w:ascii="Times New Roman"/>
          <w:b w:val="false"/>
          <w:i w:val="false"/>
          <w:color w:val="000000"/>
          <w:sz w:val="28"/>
        </w:rPr>
        <w:t>
      1-1. Жалғызтөбе ауылдық округі 2019 жылға: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9" w:id="3"/>
    <w:p>
      <w:pPr>
        <w:spacing w:after="0"/>
        <w:ind w:left="0"/>
        <w:jc w:val="both"/>
      </w:pPr>
      <w:r>
        <w:rPr>
          <w:rFonts w:ascii="Times New Roman"/>
          <w:b w:val="false"/>
          <w:i w:val="false"/>
          <w:color w:val="000000"/>
          <w:sz w:val="28"/>
        </w:rPr>
        <w:t xml:space="preserve">
      "4999" сандары "4777" сандарымен ауыстырылсын; </w:t>
      </w:r>
    </w:p>
    <w:bookmarkEnd w:id="3"/>
    <w:bookmarkStart w:name="z10" w:id="4"/>
    <w:p>
      <w:pPr>
        <w:spacing w:after="0"/>
        <w:ind w:left="0"/>
        <w:jc w:val="both"/>
      </w:pPr>
      <w:r>
        <w:rPr>
          <w:rFonts w:ascii="Times New Roman"/>
          <w:b w:val="false"/>
          <w:i w:val="false"/>
          <w:color w:val="000000"/>
          <w:sz w:val="28"/>
        </w:rPr>
        <w:t>
      "278" сандары "0" сандарымен ауыстырылсын;</w:t>
      </w:r>
    </w:p>
    <w:bookmarkEnd w:id="4"/>
    <w:bookmarkStart w:name="z11" w:id="5"/>
    <w:p>
      <w:pPr>
        <w:spacing w:after="0"/>
        <w:ind w:left="0"/>
        <w:jc w:val="both"/>
      </w:pPr>
      <w:r>
        <w:rPr>
          <w:rFonts w:ascii="Times New Roman"/>
          <w:b w:val="false"/>
          <w:i w:val="false"/>
          <w:color w:val="000000"/>
          <w:sz w:val="28"/>
        </w:rPr>
        <w:t xml:space="preserve">
      "78385" сандары "78885" сандарымен ауыстырылсын; </w:t>
      </w:r>
    </w:p>
    <w:bookmarkEnd w:id="5"/>
    <w:bookmarkStart w:name="z12" w:id="6"/>
    <w:p>
      <w:pPr>
        <w:spacing w:after="0"/>
        <w:ind w:left="0"/>
        <w:jc w:val="both"/>
      </w:pPr>
      <w:r>
        <w:rPr>
          <w:rFonts w:ascii="Times New Roman"/>
          <w:b w:val="false"/>
          <w:i w:val="false"/>
          <w:color w:val="000000"/>
          <w:sz w:val="28"/>
        </w:rPr>
        <w:t>
      1-2. Дихан ауылдық округі 2019 жылға:</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4" w:id="7"/>
    <w:p>
      <w:pPr>
        <w:spacing w:after="0"/>
        <w:ind w:left="0"/>
        <w:jc w:val="both"/>
      </w:pPr>
      <w:r>
        <w:rPr>
          <w:rFonts w:ascii="Times New Roman"/>
          <w:b w:val="false"/>
          <w:i w:val="false"/>
          <w:color w:val="000000"/>
          <w:sz w:val="28"/>
        </w:rPr>
        <w:t>
      "69271" сандары "71077" сандарымен ауыстырылсын;</w:t>
      </w:r>
    </w:p>
    <w:bookmarkEnd w:id="7"/>
    <w:bookmarkStart w:name="z15" w:id="8"/>
    <w:p>
      <w:pPr>
        <w:spacing w:after="0"/>
        <w:ind w:left="0"/>
        <w:jc w:val="both"/>
      </w:pPr>
      <w:r>
        <w:rPr>
          <w:rFonts w:ascii="Times New Roman"/>
          <w:b w:val="false"/>
          <w:i w:val="false"/>
          <w:color w:val="000000"/>
          <w:sz w:val="28"/>
        </w:rPr>
        <w:t xml:space="preserve">
      "4948" сандары "4906" сандарымен ауыстырылсын; </w:t>
      </w:r>
    </w:p>
    <w:bookmarkEnd w:id="8"/>
    <w:bookmarkStart w:name="z16" w:id="9"/>
    <w:p>
      <w:pPr>
        <w:spacing w:after="0"/>
        <w:ind w:left="0"/>
        <w:jc w:val="both"/>
      </w:pPr>
      <w:r>
        <w:rPr>
          <w:rFonts w:ascii="Times New Roman"/>
          <w:b w:val="false"/>
          <w:i w:val="false"/>
          <w:color w:val="000000"/>
          <w:sz w:val="28"/>
        </w:rPr>
        <w:t>
      "252" сандары "0" сандарымен ауыстырылсын;</w:t>
      </w:r>
    </w:p>
    <w:bookmarkEnd w:id="9"/>
    <w:bookmarkStart w:name="z17" w:id="10"/>
    <w:p>
      <w:pPr>
        <w:spacing w:after="0"/>
        <w:ind w:left="0"/>
        <w:jc w:val="both"/>
      </w:pPr>
      <w:r>
        <w:rPr>
          <w:rFonts w:ascii="Times New Roman"/>
          <w:b w:val="false"/>
          <w:i w:val="false"/>
          <w:color w:val="000000"/>
          <w:sz w:val="28"/>
        </w:rPr>
        <w:t>
      "64071" сандары "66171" сандарымен ауыстырылсын;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9" w:id="11"/>
    <w:p>
      <w:pPr>
        <w:spacing w:after="0"/>
        <w:ind w:left="0"/>
        <w:jc w:val="both"/>
      </w:pPr>
      <w:r>
        <w:rPr>
          <w:rFonts w:ascii="Times New Roman"/>
          <w:b w:val="false"/>
          <w:i w:val="false"/>
          <w:color w:val="000000"/>
          <w:sz w:val="28"/>
        </w:rPr>
        <w:t>
      "69929" сандары "71735" сандарымен ауыстырылсын.</w:t>
      </w:r>
    </w:p>
    <w:bookmarkEnd w:id="11"/>
    <w:bookmarkStart w:name="z20" w:id="12"/>
    <w:p>
      <w:pPr>
        <w:spacing w:after="0"/>
        <w:ind w:left="0"/>
        <w:jc w:val="both"/>
      </w:pPr>
      <w:r>
        <w:rPr>
          <w:rFonts w:ascii="Times New Roman"/>
          <w:b w:val="false"/>
          <w:i w:val="false"/>
          <w:color w:val="000000"/>
          <w:sz w:val="28"/>
        </w:rPr>
        <w:t>
      1-3. Мырзатай ауылдық округі 2019 жылға:</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22" w:id="13"/>
    <w:p>
      <w:pPr>
        <w:spacing w:after="0"/>
        <w:ind w:left="0"/>
        <w:jc w:val="both"/>
      </w:pPr>
      <w:r>
        <w:rPr>
          <w:rFonts w:ascii="Times New Roman"/>
          <w:b w:val="false"/>
          <w:i w:val="false"/>
          <w:color w:val="000000"/>
          <w:sz w:val="28"/>
        </w:rPr>
        <w:t xml:space="preserve">
      "6087" сандары "6339" сандарымен ауыстырылсын; </w:t>
      </w:r>
    </w:p>
    <w:bookmarkEnd w:id="13"/>
    <w:bookmarkStart w:name="z23" w:id="14"/>
    <w:p>
      <w:pPr>
        <w:spacing w:after="0"/>
        <w:ind w:left="0"/>
        <w:jc w:val="both"/>
      </w:pPr>
      <w:r>
        <w:rPr>
          <w:rFonts w:ascii="Times New Roman"/>
          <w:b w:val="false"/>
          <w:i w:val="false"/>
          <w:color w:val="000000"/>
          <w:sz w:val="28"/>
        </w:rPr>
        <w:t>
      "252" сандары "0" сандарымен ауыстырылсын.</w:t>
      </w:r>
    </w:p>
    <w:bookmarkEnd w:id="14"/>
    <w:bookmarkStart w:name="z24" w:id="15"/>
    <w:p>
      <w:pPr>
        <w:spacing w:after="0"/>
        <w:ind w:left="0"/>
        <w:jc w:val="both"/>
      </w:pPr>
      <w:r>
        <w:rPr>
          <w:rFonts w:ascii="Times New Roman"/>
          <w:b w:val="false"/>
          <w:i w:val="false"/>
          <w:color w:val="000000"/>
          <w:sz w:val="28"/>
        </w:rPr>
        <w:t>
      1-4. Темірбек ауылдық округі 2019 жылға:</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26" w:id="16"/>
    <w:p>
      <w:pPr>
        <w:spacing w:after="0"/>
        <w:ind w:left="0"/>
        <w:jc w:val="both"/>
      </w:pPr>
      <w:r>
        <w:rPr>
          <w:rFonts w:ascii="Times New Roman"/>
          <w:b w:val="false"/>
          <w:i w:val="false"/>
          <w:color w:val="000000"/>
          <w:sz w:val="28"/>
        </w:rPr>
        <w:t>
      "22327" сандары "22161" сандарымен ауыстырылсын;</w:t>
      </w:r>
    </w:p>
    <w:bookmarkEnd w:id="16"/>
    <w:bookmarkStart w:name="z27" w:id="17"/>
    <w:p>
      <w:pPr>
        <w:spacing w:after="0"/>
        <w:ind w:left="0"/>
        <w:jc w:val="both"/>
      </w:pPr>
      <w:r>
        <w:rPr>
          <w:rFonts w:ascii="Times New Roman"/>
          <w:b w:val="false"/>
          <w:i w:val="false"/>
          <w:color w:val="000000"/>
          <w:sz w:val="28"/>
        </w:rPr>
        <w:t>
      "2487" сандары "2360" сандарымен ауыстырылсын;</w:t>
      </w:r>
    </w:p>
    <w:bookmarkEnd w:id="17"/>
    <w:bookmarkStart w:name="z28" w:id="18"/>
    <w:p>
      <w:pPr>
        <w:spacing w:after="0"/>
        <w:ind w:left="0"/>
        <w:jc w:val="both"/>
      </w:pPr>
      <w:r>
        <w:rPr>
          <w:rFonts w:ascii="Times New Roman"/>
          <w:b w:val="false"/>
          <w:i w:val="false"/>
          <w:color w:val="000000"/>
          <w:sz w:val="28"/>
        </w:rPr>
        <w:t>
      "202" сандары "25" сандарымен ауыстырылсын;</w:t>
      </w:r>
    </w:p>
    <w:bookmarkEnd w:id="18"/>
    <w:bookmarkStart w:name="z29" w:id="19"/>
    <w:p>
      <w:pPr>
        <w:spacing w:after="0"/>
        <w:ind w:left="0"/>
        <w:jc w:val="both"/>
      </w:pPr>
      <w:r>
        <w:rPr>
          <w:rFonts w:ascii="Times New Roman"/>
          <w:b w:val="false"/>
          <w:i w:val="false"/>
          <w:color w:val="000000"/>
          <w:sz w:val="28"/>
        </w:rPr>
        <w:t>
      "19638" сандары "19776" сандарымен ауыстырылсын;</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31" w:id="20"/>
    <w:p>
      <w:pPr>
        <w:spacing w:after="0"/>
        <w:ind w:left="0"/>
        <w:jc w:val="both"/>
      </w:pPr>
      <w:r>
        <w:rPr>
          <w:rFonts w:ascii="Times New Roman"/>
          <w:b w:val="false"/>
          <w:i w:val="false"/>
          <w:color w:val="000000"/>
          <w:sz w:val="28"/>
        </w:rPr>
        <w:t>
      "22575" сандары "22409" сандарымен ауыстырылсын.</w:t>
      </w:r>
    </w:p>
    <w:bookmarkEnd w:id="20"/>
    <w:bookmarkStart w:name="z32" w:id="21"/>
    <w:p>
      <w:pPr>
        <w:spacing w:after="0"/>
        <w:ind w:left="0"/>
        <w:jc w:val="both"/>
      </w:pPr>
      <w:r>
        <w:rPr>
          <w:rFonts w:ascii="Times New Roman"/>
          <w:b w:val="false"/>
          <w:i w:val="false"/>
          <w:color w:val="000000"/>
          <w:sz w:val="28"/>
        </w:rPr>
        <w:t>
      1-5. Түймекент ауылдық округі 2019 жылға:</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34" w:id="22"/>
    <w:p>
      <w:pPr>
        <w:spacing w:after="0"/>
        <w:ind w:left="0"/>
        <w:jc w:val="both"/>
      </w:pPr>
      <w:r>
        <w:rPr>
          <w:rFonts w:ascii="Times New Roman"/>
          <w:b w:val="false"/>
          <w:i w:val="false"/>
          <w:color w:val="000000"/>
          <w:sz w:val="28"/>
        </w:rPr>
        <w:t>
      "137118" сандары "149592" сандарымен ауыстырылсын;</w:t>
      </w:r>
    </w:p>
    <w:bookmarkEnd w:id="22"/>
    <w:bookmarkStart w:name="z35" w:id="23"/>
    <w:p>
      <w:pPr>
        <w:spacing w:after="0"/>
        <w:ind w:left="0"/>
        <w:jc w:val="both"/>
      </w:pPr>
      <w:r>
        <w:rPr>
          <w:rFonts w:ascii="Times New Roman"/>
          <w:b w:val="false"/>
          <w:i w:val="false"/>
          <w:color w:val="000000"/>
          <w:sz w:val="28"/>
        </w:rPr>
        <w:t>
      "11898" сандары "12855" сандарымен ауыстырылсын;</w:t>
      </w:r>
    </w:p>
    <w:bookmarkEnd w:id="23"/>
    <w:bookmarkStart w:name="z36" w:id="24"/>
    <w:p>
      <w:pPr>
        <w:spacing w:after="0"/>
        <w:ind w:left="0"/>
        <w:jc w:val="both"/>
      </w:pPr>
      <w:r>
        <w:rPr>
          <w:rFonts w:ascii="Times New Roman"/>
          <w:b w:val="false"/>
          <w:i w:val="false"/>
          <w:color w:val="000000"/>
          <w:sz w:val="28"/>
        </w:rPr>
        <w:t>
      "404" сандары "51" сандарымен ауыстырылсын;</w:t>
      </w:r>
    </w:p>
    <w:bookmarkEnd w:id="24"/>
    <w:bookmarkStart w:name="z37" w:id="25"/>
    <w:p>
      <w:pPr>
        <w:spacing w:after="0"/>
        <w:ind w:left="0"/>
        <w:jc w:val="both"/>
      </w:pPr>
      <w:r>
        <w:rPr>
          <w:rFonts w:ascii="Times New Roman"/>
          <w:b w:val="false"/>
          <w:i w:val="false"/>
          <w:color w:val="000000"/>
          <w:sz w:val="28"/>
        </w:rPr>
        <w:t>
      "124816" сандары "136686" сандарымен ауыстырылсын;</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39" w:id="26"/>
    <w:p>
      <w:pPr>
        <w:spacing w:after="0"/>
        <w:ind w:left="0"/>
        <w:jc w:val="both"/>
      </w:pPr>
      <w:r>
        <w:rPr>
          <w:rFonts w:ascii="Times New Roman"/>
          <w:b w:val="false"/>
          <w:i w:val="false"/>
          <w:color w:val="000000"/>
          <w:sz w:val="28"/>
        </w:rPr>
        <w:t>
      "137573" сандары "150047" сандарымен ауыстырылсын.</w:t>
      </w:r>
    </w:p>
    <w:bookmarkEnd w:id="26"/>
    <w:bookmarkStart w:name="z40" w:id="27"/>
    <w:p>
      <w:pPr>
        <w:spacing w:after="0"/>
        <w:ind w:left="0"/>
        <w:jc w:val="both"/>
      </w:pPr>
      <w:r>
        <w:rPr>
          <w:rFonts w:ascii="Times New Roman"/>
          <w:b w:val="false"/>
          <w:i w:val="false"/>
          <w:color w:val="000000"/>
          <w:sz w:val="28"/>
        </w:rPr>
        <w:t>
      1-6. Жаңатұрмыс ауылдық округі 2019 жылға:</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42" w:id="28"/>
    <w:p>
      <w:pPr>
        <w:spacing w:after="0"/>
        <w:ind w:left="0"/>
        <w:jc w:val="both"/>
      </w:pPr>
      <w:r>
        <w:rPr>
          <w:rFonts w:ascii="Times New Roman"/>
          <w:b w:val="false"/>
          <w:i w:val="false"/>
          <w:color w:val="000000"/>
          <w:sz w:val="28"/>
        </w:rPr>
        <w:t>
      "85255" сандары "86439" сандарымен ауыстырылсын;</w:t>
      </w:r>
    </w:p>
    <w:bookmarkEnd w:id="28"/>
    <w:bookmarkStart w:name="z43" w:id="29"/>
    <w:p>
      <w:pPr>
        <w:spacing w:after="0"/>
        <w:ind w:left="0"/>
        <w:jc w:val="both"/>
      </w:pPr>
      <w:r>
        <w:rPr>
          <w:rFonts w:ascii="Times New Roman"/>
          <w:b w:val="false"/>
          <w:i w:val="false"/>
          <w:color w:val="000000"/>
          <w:sz w:val="28"/>
        </w:rPr>
        <w:t>
      "8883" сандары "8716" сандарымен ауыстырылсын;</w:t>
      </w:r>
    </w:p>
    <w:bookmarkEnd w:id="29"/>
    <w:bookmarkStart w:name="z44" w:id="30"/>
    <w:p>
      <w:pPr>
        <w:spacing w:after="0"/>
        <w:ind w:left="0"/>
        <w:jc w:val="both"/>
      </w:pPr>
      <w:r>
        <w:rPr>
          <w:rFonts w:ascii="Times New Roman"/>
          <w:b w:val="false"/>
          <w:i w:val="false"/>
          <w:color w:val="000000"/>
          <w:sz w:val="28"/>
        </w:rPr>
        <w:t>
      "243" сандары "79" сандарымен ауыстырылсын;</w:t>
      </w:r>
    </w:p>
    <w:bookmarkEnd w:id="30"/>
    <w:bookmarkStart w:name="z45" w:id="31"/>
    <w:p>
      <w:pPr>
        <w:spacing w:after="0"/>
        <w:ind w:left="0"/>
        <w:jc w:val="both"/>
      </w:pPr>
      <w:r>
        <w:rPr>
          <w:rFonts w:ascii="Times New Roman"/>
          <w:b w:val="false"/>
          <w:i w:val="false"/>
          <w:color w:val="000000"/>
          <w:sz w:val="28"/>
        </w:rPr>
        <w:t>
      "76129" сандары "77644" сандарымен ауыстырылсын;</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47" w:id="32"/>
    <w:p>
      <w:pPr>
        <w:spacing w:after="0"/>
        <w:ind w:left="0"/>
        <w:jc w:val="both"/>
      </w:pPr>
      <w:r>
        <w:rPr>
          <w:rFonts w:ascii="Times New Roman"/>
          <w:b w:val="false"/>
          <w:i w:val="false"/>
          <w:color w:val="000000"/>
          <w:sz w:val="28"/>
        </w:rPr>
        <w:t>
      "87301" сандары "88485" сандарымен ауыстырылсын.</w:t>
      </w:r>
    </w:p>
    <w:bookmarkEnd w:id="32"/>
    <w:bookmarkStart w:name="z48" w:id="33"/>
    <w:p>
      <w:pPr>
        <w:spacing w:after="0"/>
        <w:ind w:left="0"/>
        <w:jc w:val="both"/>
      </w:pPr>
      <w:r>
        <w:rPr>
          <w:rFonts w:ascii="Times New Roman"/>
          <w:b w:val="false"/>
          <w:i w:val="false"/>
          <w:color w:val="000000"/>
          <w:sz w:val="28"/>
        </w:rPr>
        <w:t>
      1-7. Көктал ауылдық округі 2019 жылға:</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50" w:id="34"/>
    <w:p>
      <w:pPr>
        <w:spacing w:after="0"/>
        <w:ind w:left="0"/>
        <w:jc w:val="both"/>
      </w:pPr>
      <w:r>
        <w:rPr>
          <w:rFonts w:ascii="Times New Roman"/>
          <w:b w:val="false"/>
          <w:i w:val="false"/>
          <w:color w:val="000000"/>
          <w:sz w:val="28"/>
        </w:rPr>
        <w:t>
      "96640" сандары "95268" сандарымен ауыстырылсын;</w:t>
      </w:r>
    </w:p>
    <w:bookmarkEnd w:id="34"/>
    <w:bookmarkStart w:name="z51" w:id="35"/>
    <w:p>
      <w:pPr>
        <w:spacing w:after="0"/>
        <w:ind w:left="0"/>
        <w:jc w:val="both"/>
      </w:pPr>
      <w:r>
        <w:rPr>
          <w:rFonts w:ascii="Times New Roman"/>
          <w:b w:val="false"/>
          <w:i w:val="false"/>
          <w:color w:val="000000"/>
          <w:sz w:val="28"/>
        </w:rPr>
        <w:t>
      "10798" сандары "9793" сандарымен ауыстырылсын;</w:t>
      </w:r>
    </w:p>
    <w:bookmarkEnd w:id="35"/>
    <w:bookmarkStart w:name="z52" w:id="36"/>
    <w:p>
      <w:pPr>
        <w:spacing w:after="0"/>
        <w:ind w:left="0"/>
        <w:jc w:val="both"/>
      </w:pPr>
      <w:r>
        <w:rPr>
          <w:rFonts w:ascii="Times New Roman"/>
          <w:b w:val="false"/>
          <w:i w:val="false"/>
          <w:color w:val="000000"/>
          <w:sz w:val="28"/>
        </w:rPr>
        <w:t>
      "310" сандары "133" сандарымен ауыстырылсын;</w:t>
      </w:r>
    </w:p>
    <w:bookmarkEnd w:id="36"/>
    <w:bookmarkStart w:name="z53" w:id="37"/>
    <w:p>
      <w:pPr>
        <w:spacing w:after="0"/>
        <w:ind w:left="0"/>
        <w:jc w:val="both"/>
      </w:pPr>
      <w:r>
        <w:rPr>
          <w:rFonts w:ascii="Times New Roman"/>
          <w:b w:val="false"/>
          <w:i w:val="false"/>
          <w:color w:val="000000"/>
          <w:sz w:val="28"/>
        </w:rPr>
        <w:t>
      "85532" сандары "85342" сандарымен ауыстырылсын;</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55" w:id="38"/>
    <w:p>
      <w:pPr>
        <w:spacing w:after="0"/>
        <w:ind w:left="0"/>
        <w:jc w:val="both"/>
      </w:pPr>
      <w:r>
        <w:rPr>
          <w:rFonts w:ascii="Times New Roman"/>
          <w:b w:val="false"/>
          <w:i w:val="false"/>
          <w:color w:val="000000"/>
          <w:sz w:val="28"/>
        </w:rPr>
        <w:t>
      "98144" сандары "96772" сандарымен ауыстырылсын.</w:t>
      </w:r>
    </w:p>
    <w:bookmarkEnd w:id="38"/>
    <w:bookmarkStart w:name="z56" w:id="39"/>
    <w:p>
      <w:pPr>
        <w:spacing w:after="0"/>
        <w:ind w:left="0"/>
        <w:jc w:val="both"/>
      </w:pPr>
      <w:r>
        <w:rPr>
          <w:rFonts w:ascii="Times New Roman"/>
          <w:b w:val="false"/>
          <w:i w:val="false"/>
          <w:color w:val="000000"/>
          <w:sz w:val="28"/>
        </w:rPr>
        <w:t>
      1-8. Ынтымақ ауылдық округі 2019 жылға:</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58" w:id="40"/>
    <w:p>
      <w:pPr>
        <w:spacing w:after="0"/>
        <w:ind w:left="0"/>
        <w:jc w:val="both"/>
      </w:pPr>
      <w:r>
        <w:rPr>
          <w:rFonts w:ascii="Times New Roman"/>
          <w:b w:val="false"/>
          <w:i w:val="false"/>
          <w:color w:val="000000"/>
          <w:sz w:val="28"/>
        </w:rPr>
        <w:t>
      "55858" сандары "57158" сандарымен ауыстырылсын;</w:t>
      </w:r>
    </w:p>
    <w:bookmarkEnd w:id="40"/>
    <w:bookmarkStart w:name="z59" w:id="41"/>
    <w:p>
      <w:pPr>
        <w:spacing w:after="0"/>
        <w:ind w:left="0"/>
        <w:jc w:val="both"/>
      </w:pPr>
      <w:r>
        <w:rPr>
          <w:rFonts w:ascii="Times New Roman"/>
          <w:b w:val="false"/>
          <w:i w:val="false"/>
          <w:color w:val="000000"/>
          <w:sz w:val="28"/>
        </w:rPr>
        <w:t>
      "3478" сандары "3066" сандарымен ауыстырылсын;</w:t>
      </w:r>
    </w:p>
    <w:bookmarkEnd w:id="41"/>
    <w:bookmarkStart w:name="z60" w:id="42"/>
    <w:p>
      <w:pPr>
        <w:spacing w:after="0"/>
        <w:ind w:left="0"/>
        <w:jc w:val="both"/>
      </w:pPr>
      <w:r>
        <w:rPr>
          <w:rFonts w:ascii="Times New Roman"/>
          <w:b w:val="false"/>
          <w:i w:val="false"/>
          <w:color w:val="000000"/>
          <w:sz w:val="28"/>
        </w:rPr>
        <w:t>
      "189" сандары "101" сандарымен ауыстырылсын;</w:t>
      </w:r>
    </w:p>
    <w:bookmarkEnd w:id="42"/>
    <w:bookmarkStart w:name="z61" w:id="43"/>
    <w:p>
      <w:pPr>
        <w:spacing w:after="0"/>
        <w:ind w:left="0"/>
        <w:jc w:val="both"/>
      </w:pPr>
      <w:r>
        <w:rPr>
          <w:rFonts w:ascii="Times New Roman"/>
          <w:b w:val="false"/>
          <w:i w:val="false"/>
          <w:color w:val="000000"/>
          <w:sz w:val="28"/>
        </w:rPr>
        <w:t>
      "52191" сандары "53991" сандарымен ауыстырылсын;</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63" w:id="44"/>
    <w:p>
      <w:pPr>
        <w:spacing w:after="0"/>
        <w:ind w:left="0"/>
        <w:jc w:val="both"/>
      </w:pPr>
      <w:r>
        <w:rPr>
          <w:rFonts w:ascii="Times New Roman"/>
          <w:b w:val="false"/>
          <w:i w:val="false"/>
          <w:color w:val="000000"/>
          <w:sz w:val="28"/>
        </w:rPr>
        <w:t>
      "57010" сандары "58310" сандарымен ауыстырылсын.</w:t>
      </w:r>
    </w:p>
    <w:bookmarkEnd w:id="44"/>
    <w:bookmarkStart w:name="z64" w:id="45"/>
    <w:p>
      <w:pPr>
        <w:spacing w:after="0"/>
        <w:ind w:left="0"/>
        <w:jc w:val="both"/>
      </w:pPr>
      <w:r>
        <w:rPr>
          <w:rFonts w:ascii="Times New Roman"/>
          <w:b w:val="false"/>
          <w:i w:val="false"/>
          <w:color w:val="000000"/>
          <w:sz w:val="28"/>
        </w:rPr>
        <w:t>
      1-9. Суханбаев ауылдық округі 2019 жылға:</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66" w:id="46"/>
    <w:p>
      <w:pPr>
        <w:spacing w:after="0"/>
        <w:ind w:left="0"/>
        <w:jc w:val="both"/>
      </w:pPr>
      <w:r>
        <w:rPr>
          <w:rFonts w:ascii="Times New Roman"/>
          <w:b w:val="false"/>
          <w:i w:val="false"/>
          <w:color w:val="000000"/>
          <w:sz w:val="28"/>
        </w:rPr>
        <w:t>
      "52418" сандары "61344" сандарымен ауыстырылсын;</w:t>
      </w:r>
    </w:p>
    <w:bookmarkEnd w:id="46"/>
    <w:bookmarkStart w:name="z67" w:id="47"/>
    <w:p>
      <w:pPr>
        <w:spacing w:after="0"/>
        <w:ind w:left="0"/>
        <w:jc w:val="both"/>
      </w:pPr>
      <w:r>
        <w:rPr>
          <w:rFonts w:ascii="Times New Roman"/>
          <w:b w:val="false"/>
          <w:i w:val="false"/>
          <w:color w:val="000000"/>
          <w:sz w:val="28"/>
        </w:rPr>
        <w:t>
      "3183" сандары "3737" сандарымен ауыстырылсын;</w:t>
      </w:r>
    </w:p>
    <w:bookmarkEnd w:id="47"/>
    <w:bookmarkStart w:name="z68" w:id="48"/>
    <w:p>
      <w:pPr>
        <w:spacing w:after="0"/>
        <w:ind w:left="0"/>
        <w:jc w:val="both"/>
      </w:pPr>
      <w:r>
        <w:rPr>
          <w:rFonts w:ascii="Times New Roman"/>
          <w:b w:val="false"/>
          <w:i w:val="false"/>
          <w:color w:val="000000"/>
          <w:sz w:val="28"/>
        </w:rPr>
        <w:t>
      "214" сандары "50" сандарымен ауыстырылсын;</w:t>
      </w:r>
    </w:p>
    <w:bookmarkEnd w:id="48"/>
    <w:bookmarkStart w:name="z69" w:id="49"/>
    <w:p>
      <w:pPr>
        <w:spacing w:after="0"/>
        <w:ind w:left="0"/>
        <w:jc w:val="both"/>
      </w:pPr>
      <w:r>
        <w:rPr>
          <w:rFonts w:ascii="Times New Roman"/>
          <w:b w:val="false"/>
          <w:i w:val="false"/>
          <w:color w:val="000000"/>
          <w:sz w:val="28"/>
        </w:rPr>
        <w:t>
      "49021" сандары "57557" сандарымен ауыстырылсын;</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71" w:id="50"/>
    <w:p>
      <w:pPr>
        <w:spacing w:after="0"/>
        <w:ind w:left="0"/>
        <w:jc w:val="both"/>
      </w:pPr>
      <w:r>
        <w:rPr>
          <w:rFonts w:ascii="Times New Roman"/>
          <w:b w:val="false"/>
          <w:i w:val="false"/>
          <w:color w:val="000000"/>
          <w:sz w:val="28"/>
        </w:rPr>
        <w:t>
      "52813" сандары "61739" сандарымен ауыстырылсын.</w:t>
      </w:r>
    </w:p>
    <w:bookmarkEnd w:id="50"/>
    <w:bookmarkStart w:name="z72" w:id="51"/>
    <w:p>
      <w:pPr>
        <w:spacing w:after="0"/>
        <w:ind w:left="0"/>
        <w:jc w:val="both"/>
      </w:pPr>
      <w:r>
        <w:rPr>
          <w:rFonts w:ascii="Times New Roman"/>
          <w:b w:val="false"/>
          <w:i w:val="false"/>
          <w:color w:val="000000"/>
          <w:sz w:val="28"/>
        </w:rPr>
        <w:t>
      1-10. Қостөбе ауылдық округі 2019 жылға:</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74" w:id="52"/>
    <w:p>
      <w:pPr>
        <w:spacing w:after="0"/>
        <w:ind w:left="0"/>
        <w:jc w:val="both"/>
      </w:pPr>
      <w:r>
        <w:rPr>
          <w:rFonts w:ascii="Times New Roman"/>
          <w:b w:val="false"/>
          <w:i w:val="false"/>
          <w:color w:val="000000"/>
          <w:sz w:val="28"/>
        </w:rPr>
        <w:t>
      "115212" сандары "118308" сандарымен ауыстырылсын;</w:t>
      </w:r>
    </w:p>
    <w:bookmarkEnd w:id="52"/>
    <w:bookmarkStart w:name="z75" w:id="53"/>
    <w:p>
      <w:pPr>
        <w:spacing w:after="0"/>
        <w:ind w:left="0"/>
        <w:jc w:val="both"/>
      </w:pPr>
      <w:r>
        <w:rPr>
          <w:rFonts w:ascii="Times New Roman"/>
          <w:b w:val="false"/>
          <w:i w:val="false"/>
          <w:color w:val="000000"/>
          <w:sz w:val="28"/>
        </w:rPr>
        <w:t>
      "11355" сандары "14190" сандарымен ауыстырылсын;</w:t>
      </w:r>
    </w:p>
    <w:bookmarkEnd w:id="53"/>
    <w:bookmarkStart w:name="z76" w:id="54"/>
    <w:p>
      <w:pPr>
        <w:spacing w:after="0"/>
        <w:ind w:left="0"/>
        <w:jc w:val="both"/>
      </w:pPr>
      <w:r>
        <w:rPr>
          <w:rFonts w:ascii="Times New Roman"/>
          <w:b w:val="false"/>
          <w:i w:val="false"/>
          <w:color w:val="000000"/>
          <w:sz w:val="28"/>
        </w:rPr>
        <w:t>
      "432" сандары "193" сандарымен ауыстырылсын;</w:t>
      </w:r>
    </w:p>
    <w:bookmarkEnd w:id="54"/>
    <w:bookmarkStart w:name="z77" w:id="55"/>
    <w:p>
      <w:pPr>
        <w:spacing w:after="0"/>
        <w:ind w:left="0"/>
        <w:jc w:val="both"/>
      </w:pPr>
      <w:r>
        <w:rPr>
          <w:rFonts w:ascii="Times New Roman"/>
          <w:b w:val="false"/>
          <w:i w:val="false"/>
          <w:color w:val="000000"/>
          <w:sz w:val="28"/>
        </w:rPr>
        <w:t>
      "103425" сандары "103925" сандарымен ауыстырылсын;</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79" w:id="56"/>
    <w:p>
      <w:pPr>
        <w:spacing w:after="0"/>
        <w:ind w:left="0"/>
        <w:jc w:val="both"/>
      </w:pPr>
      <w:r>
        <w:rPr>
          <w:rFonts w:ascii="Times New Roman"/>
          <w:b w:val="false"/>
          <w:i w:val="false"/>
          <w:color w:val="000000"/>
          <w:sz w:val="28"/>
        </w:rPr>
        <w:t>
      "115622" сандары "118718" сандарымен ауыстырылсын.</w:t>
      </w:r>
    </w:p>
    <w:bookmarkEnd w:id="56"/>
    <w:bookmarkStart w:name="z80" w:id="57"/>
    <w:p>
      <w:pPr>
        <w:spacing w:after="0"/>
        <w:ind w:left="0"/>
        <w:jc w:val="both"/>
      </w:pPr>
      <w:r>
        <w:rPr>
          <w:rFonts w:ascii="Times New Roman"/>
          <w:b w:val="false"/>
          <w:i w:val="false"/>
          <w:color w:val="000000"/>
          <w:sz w:val="28"/>
        </w:rPr>
        <w:t>
      1-11. Бурыл ауылдық округі 2019 жылға:</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82" w:id="58"/>
    <w:p>
      <w:pPr>
        <w:spacing w:after="0"/>
        <w:ind w:left="0"/>
        <w:jc w:val="both"/>
      </w:pPr>
      <w:r>
        <w:rPr>
          <w:rFonts w:ascii="Times New Roman"/>
          <w:b w:val="false"/>
          <w:i w:val="false"/>
          <w:color w:val="000000"/>
          <w:sz w:val="28"/>
        </w:rPr>
        <w:t>
      "256585" сандары "262965" сандарымен ауыстырылсын;</w:t>
      </w:r>
    </w:p>
    <w:bookmarkEnd w:id="58"/>
    <w:bookmarkStart w:name="z83" w:id="59"/>
    <w:p>
      <w:pPr>
        <w:spacing w:after="0"/>
        <w:ind w:left="0"/>
        <w:jc w:val="both"/>
      </w:pPr>
      <w:r>
        <w:rPr>
          <w:rFonts w:ascii="Times New Roman"/>
          <w:b w:val="false"/>
          <w:i w:val="false"/>
          <w:color w:val="000000"/>
          <w:sz w:val="28"/>
        </w:rPr>
        <w:t>
      "24723" сандары "26023" сандарымен ауыстырылсын;</w:t>
      </w:r>
    </w:p>
    <w:bookmarkEnd w:id="59"/>
    <w:bookmarkStart w:name="z84" w:id="60"/>
    <w:p>
      <w:pPr>
        <w:spacing w:after="0"/>
        <w:ind w:left="0"/>
        <w:jc w:val="both"/>
      </w:pPr>
      <w:r>
        <w:rPr>
          <w:rFonts w:ascii="Times New Roman"/>
          <w:b w:val="false"/>
          <w:i w:val="false"/>
          <w:color w:val="000000"/>
          <w:sz w:val="28"/>
        </w:rPr>
        <w:t>
      "416" сандары "116" сандарымен ауыстырылсын;</w:t>
      </w:r>
    </w:p>
    <w:bookmarkEnd w:id="60"/>
    <w:bookmarkStart w:name="z85" w:id="61"/>
    <w:p>
      <w:pPr>
        <w:spacing w:after="0"/>
        <w:ind w:left="0"/>
        <w:jc w:val="both"/>
      </w:pPr>
      <w:r>
        <w:rPr>
          <w:rFonts w:ascii="Times New Roman"/>
          <w:b w:val="false"/>
          <w:i w:val="false"/>
          <w:color w:val="000000"/>
          <w:sz w:val="28"/>
        </w:rPr>
        <w:t>
      "231446" сандары "236826" сандарымен ауыстырылсын;</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87" w:id="62"/>
    <w:p>
      <w:pPr>
        <w:spacing w:after="0"/>
        <w:ind w:left="0"/>
        <w:jc w:val="both"/>
      </w:pPr>
      <w:r>
        <w:rPr>
          <w:rFonts w:ascii="Times New Roman"/>
          <w:b w:val="false"/>
          <w:i w:val="false"/>
          <w:color w:val="000000"/>
          <w:sz w:val="28"/>
        </w:rPr>
        <w:t>
      "259564" сандары "265944" сандарымен ауыстырылсын.</w:t>
      </w:r>
    </w:p>
    <w:bookmarkEnd w:id="62"/>
    <w:bookmarkStart w:name="z88" w:id="63"/>
    <w:p>
      <w:pPr>
        <w:spacing w:after="0"/>
        <w:ind w:left="0"/>
        <w:jc w:val="both"/>
      </w:pPr>
      <w:r>
        <w:rPr>
          <w:rFonts w:ascii="Times New Roman"/>
          <w:b w:val="false"/>
          <w:i w:val="false"/>
          <w:color w:val="000000"/>
          <w:sz w:val="28"/>
        </w:rPr>
        <w:t>
      1-12. Көптерек ауылдық округі 2019 жылға:</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90" w:id="64"/>
    <w:p>
      <w:pPr>
        <w:spacing w:after="0"/>
        <w:ind w:left="0"/>
        <w:jc w:val="both"/>
      </w:pPr>
      <w:r>
        <w:rPr>
          <w:rFonts w:ascii="Times New Roman"/>
          <w:b w:val="false"/>
          <w:i w:val="false"/>
          <w:color w:val="000000"/>
          <w:sz w:val="28"/>
        </w:rPr>
        <w:t>
      "67728" сандары "70534" сандарымен ауыстырылсын;</w:t>
      </w:r>
    </w:p>
    <w:bookmarkEnd w:id="64"/>
    <w:bookmarkStart w:name="z91" w:id="65"/>
    <w:p>
      <w:pPr>
        <w:spacing w:after="0"/>
        <w:ind w:left="0"/>
        <w:jc w:val="both"/>
      </w:pPr>
      <w:r>
        <w:rPr>
          <w:rFonts w:ascii="Times New Roman"/>
          <w:b w:val="false"/>
          <w:i w:val="false"/>
          <w:color w:val="000000"/>
          <w:sz w:val="28"/>
        </w:rPr>
        <w:t>
      "3079" сандары "2599" сандарымен ауыстырылсын;</w:t>
      </w:r>
    </w:p>
    <w:bookmarkEnd w:id="65"/>
    <w:bookmarkStart w:name="z92" w:id="66"/>
    <w:p>
      <w:pPr>
        <w:spacing w:after="0"/>
        <w:ind w:left="0"/>
        <w:jc w:val="both"/>
      </w:pPr>
      <w:r>
        <w:rPr>
          <w:rFonts w:ascii="Times New Roman"/>
          <w:b w:val="false"/>
          <w:i w:val="false"/>
          <w:color w:val="000000"/>
          <w:sz w:val="28"/>
        </w:rPr>
        <w:t>
      "189" сандары "126" сандарымен ауыстырылсын;</w:t>
      </w:r>
    </w:p>
    <w:bookmarkEnd w:id="66"/>
    <w:bookmarkStart w:name="z93" w:id="67"/>
    <w:p>
      <w:pPr>
        <w:spacing w:after="0"/>
        <w:ind w:left="0"/>
        <w:jc w:val="both"/>
      </w:pPr>
      <w:r>
        <w:rPr>
          <w:rFonts w:ascii="Times New Roman"/>
          <w:b w:val="false"/>
          <w:i w:val="false"/>
          <w:color w:val="000000"/>
          <w:sz w:val="28"/>
        </w:rPr>
        <w:t>
      "64460" сандары "67809" сандарымен ауыстырылсын;</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95" w:id="68"/>
    <w:p>
      <w:pPr>
        <w:spacing w:after="0"/>
        <w:ind w:left="0"/>
        <w:jc w:val="both"/>
      </w:pPr>
      <w:r>
        <w:rPr>
          <w:rFonts w:ascii="Times New Roman"/>
          <w:b w:val="false"/>
          <w:i w:val="false"/>
          <w:color w:val="000000"/>
          <w:sz w:val="28"/>
        </w:rPr>
        <w:t>
      "68830" сандары "71636" сандарымен ауыстырылсын.</w:t>
      </w:r>
    </w:p>
    <w:bookmarkEnd w:id="68"/>
    <w:bookmarkStart w:name="z96" w:id="69"/>
    <w:p>
      <w:pPr>
        <w:spacing w:after="0"/>
        <w:ind w:left="0"/>
        <w:jc w:val="both"/>
      </w:pPr>
      <w:r>
        <w:rPr>
          <w:rFonts w:ascii="Times New Roman"/>
          <w:b w:val="false"/>
          <w:i w:val="false"/>
          <w:color w:val="000000"/>
          <w:sz w:val="28"/>
        </w:rPr>
        <w:t>
      1-13. Үлгілі ауылдық округі 2019 жылға:</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98" w:id="70"/>
    <w:p>
      <w:pPr>
        <w:spacing w:after="0"/>
        <w:ind w:left="0"/>
        <w:jc w:val="both"/>
      </w:pPr>
      <w:r>
        <w:rPr>
          <w:rFonts w:ascii="Times New Roman"/>
          <w:b w:val="false"/>
          <w:i w:val="false"/>
          <w:color w:val="000000"/>
          <w:sz w:val="28"/>
        </w:rPr>
        <w:t>
      "73642" сандары "76932" сандарымен ауыстырылсын;</w:t>
      </w:r>
    </w:p>
    <w:bookmarkEnd w:id="70"/>
    <w:bookmarkStart w:name="z99" w:id="71"/>
    <w:p>
      <w:pPr>
        <w:spacing w:after="0"/>
        <w:ind w:left="0"/>
        <w:jc w:val="both"/>
      </w:pPr>
      <w:r>
        <w:rPr>
          <w:rFonts w:ascii="Times New Roman"/>
          <w:b w:val="false"/>
          <w:i w:val="false"/>
          <w:color w:val="000000"/>
          <w:sz w:val="28"/>
        </w:rPr>
        <w:t>
      "3620" сандары "4972" сандарымен ауыстырылсын;</w:t>
      </w:r>
    </w:p>
    <w:bookmarkEnd w:id="71"/>
    <w:bookmarkStart w:name="z100" w:id="72"/>
    <w:p>
      <w:pPr>
        <w:spacing w:after="0"/>
        <w:ind w:left="0"/>
        <w:jc w:val="both"/>
      </w:pPr>
      <w:r>
        <w:rPr>
          <w:rFonts w:ascii="Times New Roman"/>
          <w:b w:val="false"/>
          <w:i w:val="false"/>
          <w:color w:val="000000"/>
          <w:sz w:val="28"/>
        </w:rPr>
        <w:t>
      "252" сандары "0" сандарымен ауыстырылсын;</w:t>
      </w:r>
    </w:p>
    <w:bookmarkEnd w:id="72"/>
    <w:bookmarkStart w:name="z101" w:id="73"/>
    <w:p>
      <w:pPr>
        <w:spacing w:after="0"/>
        <w:ind w:left="0"/>
        <w:jc w:val="both"/>
      </w:pPr>
      <w:r>
        <w:rPr>
          <w:rFonts w:ascii="Times New Roman"/>
          <w:b w:val="false"/>
          <w:i w:val="false"/>
          <w:color w:val="000000"/>
          <w:sz w:val="28"/>
        </w:rPr>
        <w:t>
      "69770" сандары "71960" сандарымен ауыстырылсын;</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03" w:id="74"/>
    <w:p>
      <w:pPr>
        <w:spacing w:after="0"/>
        <w:ind w:left="0"/>
        <w:jc w:val="both"/>
      </w:pPr>
      <w:r>
        <w:rPr>
          <w:rFonts w:ascii="Times New Roman"/>
          <w:b w:val="false"/>
          <w:i w:val="false"/>
          <w:color w:val="000000"/>
          <w:sz w:val="28"/>
        </w:rPr>
        <w:t>
      "74325" сандары "77615" сандарымен ауыстырылсын.</w:t>
      </w:r>
    </w:p>
    <w:bookmarkEnd w:id="74"/>
    <w:bookmarkStart w:name="z104" w:id="75"/>
    <w:p>
      <w:pPr>
        <w:spacing w:after="0"/>
        <w:ind w:left="0"/>
        <w:jc w:val="both"/>
      </w:pPr>
      <w:r>
        <w:rPr>
          <w:rFonts w:ascii="Times New Roman"/>
          <w:b w:val="false"/>
          <w:i w:val="false"/>
          <w:color w:val="000000"/>
          <w:sz w:val="28"/>
        </w:rPr>
        <w:t>
      1-14. Сарыкемер ауылдық округі 2019 жылға:</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06" w:id="76"/>
    <w:p>
      <w:pPr>
        <w:spacing w:after="0"/>
        <w:ind w:left="0"/>
        <w:jc w:val="both"/>
      </w:pPr>
      <w:r>
        <w:rPr>
          <w:rFonts w:ascii="Times New Roman"/>
          <w:b w:val="false"/>
          <w:i w:val="false"/>
          <w:color w:val="000000"/>
          <w:sz w:val="28"/>
        </w:rPr>
        <w:t>
      "541805" сандары "463790" сандарымен ауыстырылсын;</w:t>
      </w:r>
    </w:p>
    <w:bookmarkEnd w:id="76"/>
    <w:bookmarkStart w:name="z107" w:id="77"/>
    <w:p>
      <w:pPr>
        <w:spacing w:after="0"/>
        <w:ind w:left="0"/>
        <w:jc w:val="both"/>
      </w:pPr>
      <w:r>
        <w:rPr>
          <w:rFonts w:ascii="Times New Roman"/>
          <w:b w:val="false"/>
          <w:i w:val="false"/>
          <w:color w:val="000000"/>
          <w:sz w:val="28"/>
        </w:rPr>
        <w:t>
      "45683" сандары "46138" сандарымен ауыстырылсын;</w:t>
      </w:r>
    </w:p>
    <w:bookmarkEnd w:id="77"/>
    <w:bookmarkStart w:name="z108" w:id="78"/>
    <w:p>
      <w:pPr>
        <w:spacing w:after="0"/>
        <w:ind w:left="0"/>
        <w:jc w:val="both"/>
      </w:pPr>
      <w:r>
        <w:rPr>
          <w:rFonts w:ascii="Times New Roman"/>
          <w:b w:val="false"/>
          <w:i w:val="false"/>
          <w:color w:val="000000"/>
          <w:sz w:val="28"/>
        </w:rPr>
        <w:t>
      "505" сандары "50" сандарымен ауыстырылсын;</w:t>
      </w:r>
    </w:p>
    <w:bookmarkEnd w:id="78"/>
    <w:bookmarkStart w:name="z109" w:id="79"/>
    <w:p>
      <w:pPr>
        <w:spacing w:after="0"/>
        <w:ind w:left="0"/>
        <w:jc w:val="both"/>
      </w:pPr>
      <w:r>
        <w:rPr>
          <w:rFonts w:ascii="Times New Roman"/>
          <w:b w:val="false"/>
          <w:i w:val="false"/>
          <w:color w:val="000000"/>
          <w:sz w:val="28"/>
        </w:rPr>
        <w:t>
      "495617" сандары "417602" сандарымен ауыстырылсын;</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11" w:id="80"/>
    <w:p>
      <w:pPr>
        <w:spacing w:after="0"/>
        <w:ind w:left="0"/>
        <w:jc w:val="both"/>
      </w:pPr>
      <w:r>
        <w:rPr>
          <w:rFonts w:ascii="Times New Roman"/>
          <w:b w:val="false"/>
          <w:i w:val="false"/>
          <w:color w:val="000000"/>
          <w:sz w:val="28"/>
        </w:rPr>
        <w:t>
      "549820" сандары "471805" сандарымен ауыстырылсын.</w:t>
      </w:r>
    </w:p>
    <w:bookmarkEnd w:id="80"/>
    <w:bookmarkStart w:name="z112" w:id="81"/>
    <w:p>
      <w:pPr>
        <w:spacing w:after="0"/>
        <w:ind w:left="0"/>
        <w:jc w:val="both"/>
      </w:pPr>
      <w:r>
        <w:rPr>
          <w:rFonts w:ascii="Times New Roman"/>
          <w:b w:val="false"/>
          <w:i w:val="false"/>
          <w:color w:val="000000"/>
          <w:sz w:val="28"/>
        </w:rPr>
        <w:t>
      1-15. Қызыл жұлдыз ауылдық округі 2019 жылға:</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4" w:id="82"/>
    <w:p>
      <w:pPr>
        <w:spacing w:after="0"/>
        <w:ind w:left="0"/>
        <w:jc w:val="both"/>
      </w:pPr>
      <w:r>
        <w:rPr>
          <w:rFonts w:ascii="Times New Roman"/>
          <w:b w:val="false"/>
          <w:i w:val="false"/>
          <w:color w:val="000000"/>
          <w:sz w:val="28"/>
        </w:rPr>
        <w:t>
      "135733" сандары "135327" сандарымен ауыстырылсын;</w:t>
      </w:r>
    </w:p>
    <w:bookmarkEnd w:id="82"/>
    <w:bookmarkStart w:name="z115" w:id="83"/>
    <w:p>
      <w:pPr>
        <w:spacing w:after="0"/>
        <w:ind w:left="0"/>
        <w:jc w:val="both"/>
      </w:pPr>
      <w:r>
        <w:rPr>
          <w:rFonts w:ascii="Times New Roman"/>
          <w:b w:val="false"/>
          <w:i w:val="false"/>
          <w:color w:val="000000"/>
          <w:sz w:val="28"/>
        </w:rPr>
        <w:t>
      "25101" сандары "23406" сандарымен ауыстырылсын;</w:t>
      </w:r>
    </w:p>
    <w:bookmarkEnd w:id="83"/>
    <w:bookmarkStart w:name="z116" w:id="84"/>
    <w:p>
      <w:pPr>
        <w:spacing w:after="0"/>
        <w:ind w:left="0"/>
        <w:jc w:val="both"/>
      </w:pPr>
      <w:r>
        <w:rPr>
          <w:rFonts w:ascii="Times New Roman"/>
          <w:b w:val="false"/>
          <w:i w:val="false"/>
          <w:color w:val="000000"/>
          <w:sz w:val="28"/>
        </w:rPr>
        <w:t>
      "388" сандары "111" сандарымен ауыстырылсын;</w:t>
      </w:r>
    </w:p>
    <w:bookmarkEnd w:id="84"/>
    <w:bookmarkStart w:name="z117" w:id="85"/>
    <w:p>
      <w:pPr>
        <w:spacing w:after="0"/>
        <w:ind w:left="0"/>
        <w:jc w:val="both"/>
      </w:pPr>
      <w:r>
        <w:rPr>
          <w:rFonts w:ascii="Times New Roman"/>
          <w:b w:val="false"/>
          <w:i w:val="false"/>
          <w:color w:val="000000"/>
          <w:sz w:val="28"/>
        </w:rPr>
        <w:t>
      "110244" сандары "111810" сандарымен ауыстырылсын;</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19" w:id="86"/>
    <w:p>
      <w:pPr>
        <w:spacing w:after="0"/>
        <w:ind w:left="0"/>
        <w:jc w:val="both"/>
      </w:pPr>
      <w:r>
        <w:rPr>
          <w:rFonts w:ascii="Times New Roman"/>
          <w:b w:val="false"/>
          <w:i w:val="false"/>
          <w:color w:val="000000"/>
          <w:sz w:val="28"/>
        </w:rPr>
        <w:t>
      "135733" сандары "137299" сандарымен ауыстырылсын;</w:t>
      </w:r>
    </w:p>
    <w:bookmarkEnd w:id="86"/>
    <w:bookmarkStart w:name="z120" w:id="87"/>
    <w:p>
      <w:pPr>
        <w:spacing w:after="0"/>
        <w:ind w:left="0"/>
        <w:jc w:val="both"/>
      </w:pPr>
      <w:r>
        <w:rPr>
          <w:rFonts w:ascii="Times New Roman"/>
          <w:b w:val="false"/>
          <w:i w:val="false"/>
          <w:color w:val="000000"/>
          <w:sz w:val="28"/>
        </w:rPr>
        <w:t>
      5) тармақшада:</w:t>
      </w:r>
    </w:p>
    <w:bookmarkEnd w:id="87"/>
    <w:bookmarkStart w:name="z121" w:id="88"/>
    <w:p>
      <w:pPr>
        <w:spacing w:after="0"/>
        <w:ind w:left="0"/>
        <w:jc w:val="both"/>
      </w:pPr>
      <w:r>
        <w:rPr>
          <w:rFonts w:ascii="Times New Roman"/>
          <w:b w:val="false"/>
          <w:i w:val="false"/>
          <w:color w:val="000000"/>
          <w:sz w:val="28"/>
        </w:rPr>
        <w:t>
      "0" сандары "-1972" сандарымен ауыстырылсын;</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123" w:id="89"/>
    <w:p>
      <w:pPr>
        <w:spacing w:after="0"/>
        <w:ind w:left="0"/>
        <w:jc w:val="both"/>
      </w:pPr>
      <w:r>
        <w:rPr>
          <w:rFonts w:ascii="Times New Roman"/>
          <w:b w:val="false"/>
          <w:i w:val="false"/>
          <w:color w:val="000000"/>
          <w:sz w:val="28"/>
        </w:rPr>
        <w:t>
      "0" сандары "1972" сандарымен ауыстырылсын.</w:t>
      </w:r>
    </w:p>
    <w:bookmarkEnd w:id="89"/>
    <w:bookmarkStart w:name="z124" w:id="90"/>
    <w:p>
      <w:pPr>
        <w:spacing w:after="0"/>
        <w:ind w:left="0"/>
        <w:jc w:val="both"/>
      </w:pPr>
      <w:r>
        <w:rPr>
          <w:rFonts w:ascii="Times New Roman"/>
          <w:b w:val="false"/>
          <w:i w:val="false"/>
          <w:color w:val="000000"/>
          <w:sz w:val="28"/>
        </w:rPr>
        <w:t>
      1-16. Ботамойнақ ауылдық округі 2019 жылға:</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26" w:id="91"/>
    <w:p>
      <w:pPr>
        <w:spacing w:after="0"/>
        <w:ind w:left="0"/>
        <w:jc w:val="both"/>
      </w:pPr>
      <w:r>
        <w:rPr>
          <w:rFonts w:ascii="Times New Roman"/>
          <w:b w:val="false"/>
          <w:i w:val="false"/>
          <w:color w:val="000000"/>
          <w:sz w:val="28"/>
        </w:rPr>
        <w:t>
      "86411" сандары "87881" сандарымен ауыстырылсын;</w:t>
      </w:r>
    </w:p>
    <w:bookmarkEnd w:id="91"/>
    <w:bookmarkStart w:name="z127" w:id="92"/>
    <w:p>
      <w:pPr>
        <w:spacing w:after="0"/>
        <w:ind w:left="0"/>
        <w:jc w:val="both"/>
      </w:pPr>
      <w:r>
        <w:rPr>
          <w:rFonts w:ascii="Times New Roman"/>
          <w:b w:val="false"/>
          <w:i w:val="false"/>
          <w:color w:val="000000"/>
          <w:sz w:val="28"/>
        </w:rPr>
        <w:t>
      "10788" сандары "10883" сандарымен ауыстырылсын;</w:t>
      </w:r>
    </w:p>
    <w:bookmarkEnd w:id="92"/>
    <w:bookmarkStart w:name="z128" w:id="93"/>
    <w:p>
      <w:pPr>
        <w:spacing w:after="0"/>
        <w:ind w:left="0"/>
        <w:jc w:val="both"/>
      </w:pPr>
      <w:r>
        <w:rPr>
          <w:rFonts w:ascii="Times New Roman"/>
          <w:b w:val="false"/>
          <w:i w:val="false"/>
          <w:color w:val="000000"/>
          <w:sz w:val="28"/>
        </w:rPr>
        <w:t>
      "290" сандары "195" сандарымен ауыстырылсын;</w:t>
      </w:r>
    </w:p>
    <w:bookmarkEnd w:id="93"/>
    <w:bookmarkStart w:name="z129" w:id="94"/>
    <w:p>
      <w:pPr>
        <w:spacing w:after="0"/>
        <w:ind w:left="0"/>
        <w:jc w:val="both"/>
      </w:pPr>
      <w:r>
        <w:rPr>
          <w:rFonts w:ascii="Times New Roman"/>
          <w:b w:val="false"/>
          <w:i w:val="false"/>
          <w:color w:val="000000"/>
          <w:sz w:val="28"/>
        </w:rPr>
        <w:t>
      "75333" сандары "76803" сандарымен ауыстырылсын;</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31" w:id="95"/>
    <w:p>
      <w:pPr>
        <w:spacing w:after="0"/>
        <w:ind w:left="0"/>
        <w:jc w:val="both"/>
      </w:pPr>
      <w:r>
        <w:rPr>
          <w:rFonts w:ascii="Times New Roman"/>
          <w:b w:val="false"/>
          <w:i w:val="false"/>
          <w:color w:val="000000"/>
          <w:sz w:val="28"/>
        </w:rPr>
        <w:t>
      "88002" сандары "89472" сандарымен ауыстырылсын.</w:t>
      </w:r>
    </w:p>
    <w:bookmarkEnd w:id="95"/>
    <w:bookmarkStart w:name="z132" w:id="96"/>
    <w:p>
      <w:pPr>
        <w:spacing w:after="0"/>
        <w:ind w:left="0"/>
        <w:jc w:val="both"/>
      </w:pPr>
      <w:r>
        <w:rPr>
          <w:rFonts w:ascii="Times New Roman"/>
          <w:b w:val="false"/>
          <w:i w:val="false"/>
          <w:color w:val="000000"/>
          <w:sz w:val="28"/>
        </w:rPr>
        <w:t>
      1-17. Байтерек ауылдық округі 2019 жылға:</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34" w:id="97"/>
    <w:p>
      <w:pPr>
        <w:spacing w:after="0"/>
        <w:ind w:left="0"/>
        <w:jc w:val="both"/>
      </w:pPr>
      <w:r>
        <w:rPr>
          <w:rFonts w:ascii="Times New Roman"/>
          <w:b w:val="false"/>
          <w:i w:val="false"/>
          <w:color w:val="000000"/>
          <w:sz w:val="28"/>
        </w:rPr>
        <w:t>
      "800425" сандары "721252" сандарымен ауыстырылсын;</w:t>
      </w:r>
    </w:p>
    <w:bookmarkEnd w:id="97"/>
    <w:bookmarkStart w:name="z135" w:id="98"/>
    <w:p>
      <w:pPr>
        <w:spacing w:after="0"/>
        <w:ind w:left="0"/>
        <w:jc w:val="both"/>
      </w:pPr>
      <w:r>
        <w:rPr>
          <w:rFonts w:ascii="Times New Roman"/>
          <w:b w:val="false"/>
          <w:i w:val="false"/>
          <w:color w:val="000000"/>
          <w:sz w:val="28"/>
        </w:rPr>
        <w:t>
      "31844" сандары "32201" сандарымен ауыстырылсын;</w:t>
      </w:r>
    </w:p>
    <w:bookmarkEnd w:id="98"/>
    <w:bookmarkStart w:name="z136" w:id="99"/>
    <w:p>
      <w:pPr>
        <w:spacing w:after="0"/>
        <w:ind w:left="0"/>
        <w:jc w:val="both"/>
      </w:pPr>
      <w:r>
        <w:rPr>
          <w:rFonts w:ascii="Times New Roman"/>
          <w:b w:val="false"/>
          <w:i w:val="false"/>
          <w:color w:val="000000"/>
          <w:sz w:val="28"/>
        </w:rPr>
        <w:t>
      "505" сандары "148" сандарымен ауыстырылсын;</w:t>
      </w:r>
    </w:p>
    <w:bookmarkEnd w:id="99"/>
    <w:bookmarkStart w:name="z137" w:id="100"/>
    <w:p>
      <w:pPr>
        <w:spacing w:after="0"/>
        <w:ind w:left="0"/>
        <w:jc w:val="both"/>
      </w:pPr>
      <w:r>
        <w:rPr>
          <w:rFonts w:ascii="Times New Roman"/>
          <w:b w:val="false"/>
          <w:i w:val="false"/>
          <w:color w:val="000000"/>
          <w:sz w:val="28"/>
        </w:rPr>
        <w:t>
      "768076" сандары "688903" сандарымен ауыстырылсын;</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39" w:id="101"/>
    <w:p>
      <w:pPr>
        <w:spacing w:after="0"/>
        <w:ind w:left="0"/>
        <w:jc w:val="both"/>
      </w:pPr>
      <w:r>
        <w:rPr>
          <w:rFonts w:ascii="Times New Roman"/>
          <w:b w:val="false"/>
          <w:i w:val="false"/>
          <w:color w:val="000000"/>
          <w:sz w:val="28"/>
        </w:rPr>
        <w:t>
      "803006" сандары "723833" сандарымен ауыстырылсын.</w:t>
      </w:r>
    </w:p>
    <w:bookmarkEnd w:id="101"/>
    <w:bookmarkStart w:name="z140" w:id="10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102"/>
    <w:bookmarkStart w:name="z141" w:id="103"/>
    <w:p>
      <w:pPr>
        <w:spacing w:after="0"/>
        <w:ind w:left="0"/>
        <w:jc w:val="both"/>
      </w:pPr>
      <w:r>
        <w:rPr>
          <w:rFonts w:ascii="Times New Roman"/>
          <w:b w:val="false"/>
          <w:i w:val="false"/>
          <w:color w:val="000000"/>
          <w:sz w:val="28"/>
        </w:rPr>
        <w:t>
      2. Осы шешімнің орындалуын бақылау Байзақ аудандық мәслихатының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w:t>
      </w:r>
    </w:p>
    <w:bookmarkEnd w:id="103"/>
    <w:bookmarkStart w:name="z142" w:id="104"/>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2019 жылдың 1 қаңтарынан қолданысқа енгізіледі.</w:t>
      </w:r>
    </w:p>
    <w:bookmarkEnd w:id="10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Байзақ 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Байзақ 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Н.Тлепов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Байзақ аудандық мәслихатының </w:t>
            </w:r>
            <w:r>
              <w:br/>
            </w:r>
            <w:r>
              <w:rPr>
                <w:rFonts w:ascii="Times New Roman"/>
                <w:b w:val="false"/>
                <w:i w:val="false"/>
                <w:color w:val="000000"/>
                <w:sz w:val="20"/>
              </w:rPr>
              <w:t>2019 жылғы 26 қарашадағы</w:t>
            </w:r>
            <w:r>
              <w:br/>
            </w:r>
            <w:r>
              <w:rPr>
                <w:rFonts w:ascii="Times New Roman"/>
                <w:b w:val="false"/>
                <w:i w:val="false"/>
                <w:color w:val="000000"/>
                <w:sz w:val="20"/>
              </w:rPr>
              <w:t>№57-2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Байзақ аудандық мәслихатының </w:t>
            </w:r>
            <w:r>
              <w:br/>
            </w:r>
            <w:r>
              <w:rPr>
                <w:rFonts w:ascii="Times New Roman"/>
                <w:b w:val="false"/>
                <w:i w:val="false"/>
                <w:color w:val="000000"/>
                <w:sz w:val="20"/>
              </w:rPr>
              <w:t>2018 жылғы 28 желтоқсандағы</w:t>
            </w:r>
            <w:r>
              <w:br/>
            </w:r>
            <w:r>
              <w:rPr>
                <w:rFonts w:ascii="Times New Roman"/>
                <w:b w:val="false"/>
                <w:i w:val="false"/>
                <w:color w:val="000000"/>
                <w:sz w:val="20"/>
              </w:rPr>
              <w:t>№39-2 шешіміне 1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
        <w:gridCol w:w="425"/>
        <w:gridCol w:w="350"/>
        <w:gridCol w:w="2863"/>
        <w:gridCol w:w="1185"/>
        <w:gridCol w:w="881"/>
        <w:gridCol w:w="881"/>
        <w:gridCol w:w="881"/>
        <w:gridCol w:w="881"/>
        <w:gridCol w:w="1033"/>
        <w:gridCol w:w="882"/>
        <w:gridCol w:w="882"/>
        <w:gridCol w:w="8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Жалғызтөбе ауылдық округі</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 ауылдық округі</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Мырзатай ауылдық округі</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ауылдық округі</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Түймекент ауылдық округі</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 ауылдық округі</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ауылдық округі</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ауылдық округі</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2635468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83662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71778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149592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86439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95268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57158</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216961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58674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58674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158287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148096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2417129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78885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66171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65439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136686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53991</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2417129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78885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66171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65439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136686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53991</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2417129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78885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66171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65439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136686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53991</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
        <w:gridCol w:w="417"/>
        <w:gridCol w:w="269"/>
        <w:gridCol w:w="2812"/>
        <w:gridCol w:w="865"/>
        <w:gridCol w:w="1014"/>
        <w:gridCol w:w="1014"/>
        <w:gridCol w:w="865"/>
        <w:gridCol w:w="865"/>
        <w:gridCol w:w="1014"/>
        <w:gridCol w:w="1014"/>
        <w:gridCol w:w="866"/>
        <w:gridCol w:w="10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Суханбаев ауылдық округі</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Қостөбе ауылдық округі</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Бурыл ауылдық округі</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Көптерек ауылдық округі</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Улгілі ауылдық округі</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Сарыкемер ауылдық округі</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жұлдыз ауылдық округі</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Ботамойнақ ауылдық округі</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Байтерек ауылдық округі</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118308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262965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70534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76932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463790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135327</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87881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721252</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32201</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11440</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11440</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20761</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19499</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236826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67809</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71960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417602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111810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688903</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236826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67809</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71960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417602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111810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688903</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236826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67809</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71960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417602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111810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688903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
        <w:gridCol w:w="604"/>
        <w:gridCol w:w="604"/>
        <w:gridCol w:w="1877"/>
        <w:gridCol w:w="1239"/>
        <w:gridCol w:w="921"/>
        <w:gridCol w:w="921"/>
        <w:gridCol w:w="921"/>
        <w:gridCol w:w="922"/>
        <w:gridCol w:w="1080"/>
        <w:gridCol w:w="922"/>
        <w:gridCol w:w="922"/>
        <w:gridCol w:w="9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Жалғызтөбе ауылдық округі</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 ауылдық округі</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Мырзатай ауылдық округі</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ауылдық округі</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Түймекент ауылдық округі</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Жаңатүрмыс ауылдық округі</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ауылдық округі</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ауылдық округі</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әкімшілері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2663432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71735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73313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150047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88485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96772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58310</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482696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19678</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482696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19678</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468318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19386</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1358443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95875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66274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32359</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1358443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95875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66274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32359</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1098054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78074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50628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26313</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249659</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6046</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176501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176501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91664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628388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628388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87997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540391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- 27964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- 638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- 658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- 455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589"/>
        <w:gridCol w:w="589"/>
        <w:gridCol w:w="1830"/>
        <w:gridCol w:w="898"/>
        <w:gridCol w:w="1052"/>
        <w:gridCol w:w="1053"/>
        <w:gridCol w:w="898"/>
        <w:gridCol w:w="899"/>
        <w:gridCol w:w="1053"/>
        <w:gridCol w:w="1053"/>
        <w:gridCol w:w="899"/>
        <w:gridCol w:w="10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Суханбаев ауылдық округі</w:t>
            </w:r>
          </w:p>
        </w:tc>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Қостөбе ауылдық округі</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Бурыл ауылдық округі</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Көптерек ауылдық округі</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Улгілі ауылдық округі</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Сарыкемер ауылдық округі</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жүлдыз ауылдық округі</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Ботамойнақ ауылдық округі</w:t>
            </w:r>
          </w:p>
        </w:tc>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Байтерек ауылдық округі</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әкімшілері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118718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265944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71636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471805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137299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89472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723833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76252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188725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99150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48671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329130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76252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188725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99150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48671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329130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58887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156083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104706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77538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284361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71240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71240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326128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326128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228430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311961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