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66661" w14:textId="ef666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Cалық салу объектісінің Байзақ ауданының елді мекенінде орналасуын ескеретін аймаққа бөлу коэффициенттерін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Байзақ ауданының әкімдігінің 2019 жылғы 29 қарашадағы № 522 қаулысы. Жамбыл облысының Әділет департаментінде 2019 жылғы 4 желтоқсанда № 4436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2017 жылғы 25 желтоқсандағы Қазақстан Республикасының Кодексі (Салық кодексі) 529 бабының </w:t>
      </w:r>
      <w:r>
        <w:rPr>
          <w:rFonts w:ascii="Times New Roman"/>
          <w:b w:val="false"/>
          <w:i w:val="false"/>
          <w:color w:val="000000"/>
          <w:sz w:val="28"/>
        </w:rPr>
        <w:t>6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 өзі басқару туралы" 2001 жылғы 23 қаңтардағы Қазақстан Республикасының Заңы </w:t>
      </w:r>
      <w:r>
        <w:rPr>
          <w:rFonts w:ascii="Times New Roman"/>
          <w:b w:val="false"/>
          <w:i w:val="false"/>
          <w:color w:val="000000"/>
          <w:sz w:val="28"/>
        </w:rPr>
        <w:t>37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Байзақ ауданының әкімдігі ҚАУЛЫ ЕТЕДІ: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салық салу объектісінің Байзақ ауданының елдi мекенінде орналасуын ескеретін аймаққа бөлу коэффициенттері бекітілсін.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"Байзақ ауданы әкімдігінің қаржы бөлімі" коммуналдық мемлекеттік мекемесі заңнамада белгіленген тәртіппен: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әділет органдарында мемлекеттік тіркелуін;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мемлекеттік тіркеуден кейін он күнтізбелік күн ішінде оны ресми жариялауды;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Байзақ ауданы әкімдігінің интернет-ресурсында орналастырылуын қамтамасыз етсін.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Дәуір Рысбайұлы Дәулетовке жүктелсін.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енеді, 2020 жылдың 1 қаңтарынан қолданысқа енгізіледі және ресми жариялауға жатады.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Байзақ ауданы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Нуржигитов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Байзақ ауданы бойынша 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кірістер басқармасың басшысы ___________ Н. Егисинов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Байзақ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жылғы "_" 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№_____қаулысына қосымша</w:t>
            </w:r>
          </w:p>
        </w:tc>
      </w:tr>
    </w:tbl>
    <w:bookmarkStart w:name="z2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Салық салу объектісінің Байзақ ауданының елдi мекенінде орналасуын ескеретін аймаққа бөлу коэффициенттері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14"/>
        <w:gridCol w:w="2071"/>
        <w:gridCol w:w="2071"/>
        <w:gridCol w:w="4944"/>
      </w:tblGrid>
      <w:tr>
        <w:trPr>
          <w:trHeight w:val="30" w:hRule="atLeast"/>
        </w:trPr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округтерінің атауы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атауы 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</w:t>
            </w:r>
          </w:p>
        </w:tc>
      </w:tr>
      <w:tr>
        <w:trPr>
          <w:trHeight w:val="30" w:hRule="atLeast"/>
        </w:trPr>
        <w:tc>
          <w:tcPr>
            <w:tcW w:w="3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Байтерек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Қусақ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Базарбай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Бурыл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Бурыл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Құмжота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Ботамойнақ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Ботамойнақ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Байзақ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Үшбұлақ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3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Дихан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Дихан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Аймантөбе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Жеңіс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Жалғызтөбе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Аққия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Жетібай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Төрткөл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Жаңатұрмыс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Жаңатұрмыс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Жібек Жолы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Көкбастау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Қайнар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Ақшолақ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Төрегелді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Тегістік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Көптерек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Кеңес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 жұлдыз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 жұлдыз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3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Қостөбе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Қостөбе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Талас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Талас станциясы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Көктал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Көктал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Мырзатай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Мырзатай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Дихан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Сеңкібай 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Сарыкемер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Сарыкемер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3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Сазтерек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Жаңасаз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Суханбай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Жақаш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Көкөзек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3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Темірбек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Тегістік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Сарыбарақ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Шахан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Түймекент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Түймекент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Үлгілі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Үлгілі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Ынтымақ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Мәдімар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