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e2751" w14:textId="92e27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ауданы әкімдігінің 2019 жылғы 8 ақпандағы № 57 қаулысы. Жамбыл облысы Әділет департаментінде 2019 жылғы 12 ақпанда № 4101 болып тіркелді.</w:t>
      </w: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4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6–бабының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аудан әкімдігі ҚАУЛЫ ЕТЕДІ:</w:t>
      </w:r>
    </w:p>
    <w:bookmarkEnd w:id="1"/>
    <w:bookmarkStart w:name="z4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ауданында 2019 жылға арналған мектепке дейінгі тәрбие мен оқытуға мемлекеттік білім беру тапсырысын, ата-ана төлемақысының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5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Жамбыл ауданы әкімінің орынбасары Үміткен Қапанқызы Наймановаға жүктелсін.</w:t>
      </w:r>
    </w:p>
    <w:bookmarkEnd w:id="3"/>
    <w:bookmarkStart w:name="z5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Қазанбасов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"__" _____ №__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5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ауданында 2019 жылға арналаған мектепке дейінгі тәрбие мен оқытуға мемлекеттік білім беру тапсырысын, ата-ана төлемақысының мөлшері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– Жамбыл облысы Жамбыл ауданы әкімдігінің 17.10.2019 </w:t>
      </w:r>
      <w:r>
        <w:rPr>
          <w:rFonts w:ascii="Times New Roman"/>
          <w:b w:val="false"/>
          <w:i w:val="false"/>
          <w:color w:val="ff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01.11.2019 </w:t>
      </w:r>
      <w:r>
        <w:rPr>
          <w:rFonts w:ascii="Times New Roman"/>
          <w:b w:val="false"/>
          <w:i w:val="false"/>
          <w:color w:val="ff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4689"/>
        <w:gridCol w:w="1853"/>
        <w:gridCol w:w="2240"/>
        <w:gridCol w:w="2244"/>
      </w:tblGrid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ата-ананың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Тәрбиешілердің саны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жан басына шаққандағы қаржыландыру мөлшері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 (Шағын орталықтар)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27936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 (Бөбекжай, балабақша)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Бөбекжайлар, балабақшалардығы балалар саны: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 әкімдігі білім бөлімінің "Жас қанат" бөбекжайы" коммуналдық мемлекеттік қазыналық кәсіпорны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63683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 Қаракемер ауылдық округінің "Жұлдыз" бөбекжайы" коммуналдық мемлекеттік қазыналық кәсіпорны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54145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 Өрнек ауылдық округінің "Гүлдер" бөбекжайы" коммуналдық мемлекеттік қазыналық кәсіпорны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43714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 әкімдігі білім бөлімінің "Жәнібек" бөбекжайы" коммуналдық мемлекеттік қазыналық кәсіпорны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50556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 Қаратөбе ауылдық "Айголек" бөбекжайы" коммуналдық мемлекеттік қазыналық кәсіпорны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35403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 Гродекова ауылдық округінің "Балапан"балабақшасы" коммуналдық мемлекеттік қазыналық кәсіпорны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41635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 Қарасу ауылдық округінің "Жауқазын" бөбекжайы" коммуналдық мемлекеттік қазыналық кәсіпорны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40556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 Ақбұлым ауылдық округінің "Балауса"бөбекжайы" коммуналдық мемлекеттік қазыналық кәсіпорны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25306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 Қызылқайнар ауылдық округінің "Ертөстік" бөбекжайы" коммуналдық мемлекеттік қазыналық кәсіпорны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34576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 Айшабибі ауылдық округінің "Қарлыгаш" бөбекжайы"коммуналдық мемлекеттік қазыналық кәсіпорны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 Жамбыл ауылдық округінің "Ақбота" бөбекжайы" коммуналдық мемлекеттік қазыналық кәсіпорны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28594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 Аса ауылдық округінің "Сәуле" бөбекжайы" коммуналдық мемлекеттік қазыналық кәсіпорны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32433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 Полатқосшы ауылдық округінің "Балдәурен" балабақшасы" коммуналдық мемлекеттік қазыналық кәсіпорны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 Аса ауылдық округінің "Балдырған" бөбекжайы" коммуналдық мемлекеттік қазыналық кәсіпорны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26646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 Бесағаш ауылдық округінің "Нұршуақ" бөбекжайы" коммуналдық мемлекеттік қазыналық кәсіпорны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26024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 Полатқосшы ауылдық округінің "Болашақ" бөбекжайы" коммуналдық мемлекеттік қазыналық кәсіпорны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26055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мектепке дейінгі ұйымдар (Бөбекжай, балабақша)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"Санаторлық типтегі сауықтыру орталығы "Нұр Әлім балабақшасы" жауапкершілігі шектеулі серіктестігі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"Мөлдір" бөбекжайы" жауапкершілігі шектеулі серіктестігі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"Нұр-Мерей" бөбекжайы" жауапкершілігі шектеулі серіктестігі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"Ертегі" бөбекжайы" жауапкершілігі шектеулі серіктестігі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"Зерде" бөбекжайы" жауапкершілігі шектеулі серіктестігі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"Султан" балабақшасы"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"Ai-Dana" бөбекжайы" жауапкершілігі шектеулі серіктестігі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