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622" w14:textId="4617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орта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12 ақпандағы № 59 қаулысы. Жамбыл облысы Әділет департаментінде 2019 жылғы 12 ақпанда № 4102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 жылға арналған орта білім беруге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әкімдігінің білім бөлімі" коммуналдық мемлекеттік мекемесі заңнамада белгіленген тәртіппен: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интернет-ресурсында орналастырылуын;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ауданы әкімінің орынбасары Ү. Наймановаға жүктелсін.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орта білім беруге мемлекеттік білім беру тапсырысы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Жамбыл облысы Жамбыл ауданы әкімдігінің 17.10.2019 </w:t>
      </w:r>
      <w:r>
        <w:rPr>
          <w:rFonts w:ascii="Times New Roman"/>
          <w:b w:val="false"/>
          <w:i w:val="false"/>
          <w:color w:val="ff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1654"/>
        <w:gridCol w:w="2523"/>
        <w:gridCol w:w="1725"/>
        <w:gridCol w:w="2596"/>
      </w:tblGrid>
      <w:tr>
        <w:trPr>
          <w:trHeight w:val="30" w:hRule="atLeast"/>
        </w:trPr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сынып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"Санаторлық типтегі сауықтыру орталығы "Нұр-Әлім" балабақшасы" жауапкершілігі шектеулі серіктестігі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