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522cc" w14:textId="c0522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"2019-2021 жылдарға арналған Жамбыл ауданы ауылдық округтерінің бюджеттері туралы" Жамбыл аудандық мәслихатының 2018 жылғы 25 желтоқсандағы №35-2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Жамбыл аудандық мәслихатының 2019 жылғы 26 ақпандағы № 39-2 шешімі. Жамбыл облысының Әділет департаментінде 2019 жылғы 28 ақпанда № 4131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бабына,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Жамбыл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"2019-2021 жылдарға арналған Жамбыл ауданы ауылдық округтерінің бюджеттері туралы" Жамбыл аудандық мәслихатының 2018 жылғы 25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35-2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4074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Қазақстан Республикасы нормативтік құқықтық актілерінің эталондық бақылау банкінде электрондық түрде 2019 жылдың 15 қаңтарында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1.10 Қаратөбе ауылдық округі бойынша: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"89 615" сандары "107 111" сандарымен ауыстырылсын;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"79 704" сандары "97 200" сандарымен ауыстырылсын;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"89 615" сандары "107 111" сандарымен ауыстырылсын;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7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орындалуына бақылау және интернет-ресурстарында жариялауды аудандық мәслихаттың аумақты әлеуметтік-экономикалық дамыту, бюджет және жергілікті салықтар мәселелері жөніндегі тұрақты комиссиясына жүктелсін.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2019 жылдың 1 қаңтарынан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Жузанов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Бегалиев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"26"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39-2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"25"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35-2 шешіміне 1 қосымша</w:t>
            </w:r>
          </w:p>
        </w:tc>
      </w:tr>
    </w:tbl>
    <w:bookmarkStart w:name="z2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Аса ауылдық округінің бюджеті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296752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271044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271044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79244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113"/>
        <w:gridCol w:w="24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 сомасы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296752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52902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52902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52671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158627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158627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155694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54512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54512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53762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7"/>
        <w:gridCol w:w="1017"/>
        <w:gridCol w:w="1017"/>
        <w:gridCol w:w="4624"/>
        <w:gridCol w:w="4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3532"/>
        <w:gridCol w:w="19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8"/>
        <w:gridCol w:w="518"/>
        <w:gridCol w:w="518"/>
        <w:gridCol w:w="8389"/>
        <w:gridCol w:w="23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898"/>
        <w:gridCol w:w="18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6"/>
        <w:gridCol w:w="476"/>
        <w:gridCol w:w="476"/>
        <w:gridCol w:w="8706"/>
        <w:gridCol w:w="21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7"/>
        <w:gridCol w:w="2277"/>
        <w:gridCol w:w="2278"/>
        <w:gridCol w:w="4987"/>
        <w:gridCol w:w="108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"26"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39-2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"25"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35-2 шешіміне 2 қосымша</w:t>
            </w:r>
          </w:p>
        </w:tc>
      </w:tr>
    </w:tbl>
    <w:bookmarkStart w:name="z3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Айшабибі ауылдық округінің бюджеті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138958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132006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132006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46080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113"/>
        <w:gridCol w:w="24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 сомасы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138958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44857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44857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54185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54185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51105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7"/>
        <w:gridCol w:w="1017"/>
        <w:gridCol w:w="1017"/>
        <w:gridCol w:w="4624"/>
        <w:gridCol w:w="46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3532"/>
        <w:gridCol w:w="19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8"/>
        <w:gridCol w:w="518"/>
        <w:gridCol w:w="518"/>
        <w:gridCol w:w="8389"/>
        <w:gridCol w:w="23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898"/>
        <w:gridCol w:w="18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6"/>
        <w:gridCol w:w="476"/>
        <w:gridCol w:w="476"/>
        <w:gridCol w:w="8706"/>
        <w:gridCol w:w="21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7"/>
        <w:gridCol w:w="2277"/>
        <w:gridCol w:w="2278"/>
        <w:gridCol w:w="4987"/>
        <w:gridCol w:w="10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"26"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39-2 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"25"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35-2 шешіміне 3 қосымша</w:t>
            </w:r>
          </w:p>
        </w:tc>
      </w:tr>
    </w:tbl>
    <w:bookmarkStart w:name="z4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Ақбастау ауылдық округінің бюджеті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42482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113"/>
        <w:gridCol w:w="24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 сомасы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42482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38292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7"/>
        <w:gridCol w:w="1017"/>
        <w:gridCol w:w="1017"/>
        <w:gridCol w:w="4624"/>
        <w:gridCol w:w="46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3532"/>
        <w:gridCol w:w="19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8"/>
        <w:gridCol w:w="518"/>
        <w:gridCol w:w="518"/>
        <w:gridCol w:w="8389"/>
        <w:gridCol w:w="23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898"/>
        <w:gridCol w:w="18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6"/>
        <w:gridCol w:w="476"/>
        <w:gridCol w:w="476"/>
        <w:gridCol w:w="8706"/>
        <w:gridCol w:w="21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7"/>
        <w:gridCol w:w="2277"/>
        <w:gridCol w:w="2278"/>
        <w:gridCol w:w="4987"/>
        <w:gridCol w:w="10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"26"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39-2 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"25"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35-2 шешіміне 4 қосымша</w:t>
            </w:r>
          </w:p>
        </w:tc>
      </w:tr>
    </w:tbl>
    <w:bookmarkStart w:name="z4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Ақбұлым ауылдық округінің бюджеті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796"/>
        <w:gridCol w:w="1796"/>
        <w:gridCol w:w="4170"/>
        <w:gridCol w:w="32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 сомасы мың теңге</w:t>
            </w:r>
          </w:p>
        </w:tc>
      </w:tr>
      <w:tr>
        <w:trPr>
          <w:trHeight w:val="30" w:hRule="atLeast"/>
        </w:trPr>
        <w:tc>
          <w:tcPr>
            <w:tcW w:w="1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82709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38333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38333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38102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37613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37613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35225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5663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5663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5563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7"/>
        <w:gridCol w:w="1017"/>
        <w:gridCol w:w="1017"/>
        <w:gridCol w:w="4624"/>
        <w:gridCol w:w="46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3532"/>
        <w:gridCol w:w="19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8"/>
        <w:gridCol w:w="518"/>
        <w:gridCol w:w="518"/>
        <w:gridCol w:w="8389"/>
        <w:gridCol w:w="23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898"/>
        <w:gridCol w:w="18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6"/>
        <w:gridCol w:w="476"/>
        <w:gridCol w:w="476"/>
        <w:gridCol w:w="8706"/>
        <w:gridCol w:w="21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7"/>
        <w:gridCol w:w="2277"/>
        <w:gridCol w:w="2278"/>
        <w:gridCol w:w="4987"/>
        <w:gridCol w:w="10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"26"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39-2 шешіміне 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"25"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35-2 шешіміне 6 қосымша</w:t>
            </w:r>
          </w:p>
        </w:tc>
      </w:tr>
    </w:tbl>
    <w:bookmarkStart w:name="z5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Гродиково ауылдық округінің бюджеті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101052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91455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91455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113"/>
        <w:gridCol w:w="24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 сомасы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101052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49384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49384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49153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39970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39970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39970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7"/>
        <w:gridCol w:w="1017"/>
        <w:gridCol w:w="1017"/>
        <w:gridCol w:w="4624"/>
        <w:gridCol w:w="46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3532"/>
        <w:gridCol w:w="19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8"/>
        <w:gridCol w:w="518"/>
        <w:gridCol w:w="518"/>
        <w:gridCol w:w="8389"/>
        <w:gridCol w:w="23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898"/>
        <w:gridCol w:w="18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6"/>
        <w:gridCol w:w="476"/>
        <w:gridCol w:w="476"/>
        <w:gridCol w:w="8706"/>
        <w:gridCol w:w="21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7"/>
        <w:gridCol w:w="2277"/>
        <w:gridCol w:w="2278"/>
        <w:gridCol w:w="4987"/>
        <w:gridCol w:w="10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"26"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39-2 шешіміне 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"25"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35-2 шешіміне 10 қосымша</w:t>
            </w:r>
          </w:p>
        </w:tc>
      </w:tr>
    </w:tbl>
    <w:bookmarkStart w:name="z6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Қаратөбе ауылдық округінің бюджеті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107111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38710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113"/>
        <w:gridCol w:w="24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 сомасы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107111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44094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44094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43863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7"/>
        <w:gridCol w:w="1017"/>
        <w:gridCol w:w="1017"/>
        <w:gridCol w:w="4624"/>
        <w:gridCol w:w="46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3532"/>
        <w:gridCol w:w="19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8"/>
        <w:gridCol w:w="518"/>
        <w:gridCol w:w="518"/>
        <w:gridCol w:w="8389"/>
        <w:gridCol w:w="23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898"/>
        <w:gridCol w:w="18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6"/>
        <w:gridCol w:w="476"/>
        <w:gridCol w:w="476"/>
        <w:gridCol w:w="8706"/>
        <w:gridCol w:w="21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7"/>
        <w:gridCol w:w="2277"/>
        <w:gridCol w:w="2278"/>
        <w:gridCol w:w="4987"/>
        <w:gridCol w:w="10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"26"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39-2 шешіміне 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"25"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35-2 шешіміне 14 қосымша</w:t>
            </w:r>
          </w:p>
        </w:tc>
      </w:tr>
    </w:tbl>
    <w:bookmarkStart w:name="z69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Қарасу ауылдық округінің бюджеті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97893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95268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95268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113"/>
        <w:gridCol w:w="24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 сомасы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97893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48607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48607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41564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41564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38934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7"/>
        <w:gridCol w:w="1017"/>
        <w:gridCol w:w="1017"/>
        <w:gridCol w:w="4624"/>
        <w:gridCol w:w="46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3532"/>
        <w:gridCol w:w="19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8"/>
        <w:gridCol w:w="518"/>
        <w:gridCol w:w="518"/>
        <w:gridCol w:w="8389"/>
        <w:gridCol w:w="23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898"/>
        <w:gridCol w:w="18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6"/>
        <w:gridCol w:w="476"/>
        <w:gridCol w:w="476"/>
        <w:gridCol w:w="8706"/>
        <w:gridCol w:w="21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7"/>
        <w:gridCol w:w="2277"/>
        <w:gridCol w:w="2278"/>
        <w:gridCol w:w="4987"/>
        <w:gridCol w:w="10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