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f5576" w14:textId="dff55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әкімдігінің 2010 жылғы 10 ақпандағы "Нысаналы топтарға қосымша адамдарды белгілеу туралы" №31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2019 жылғы 13 наурыздағы № 115 қаулысы. Жамбыл облысының Әділет департаментінде 2019 жылғы 18 наурызда № 4143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сәйкес Жамбыл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әкімдігінің 2010 жылғы 10 ақпандағы "Нысаналы топтарға қосымша адамдарды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2010 жылдың 24 ақпанында </w:t>
      </w:r>
      <w:r>
        <w:rPr>
          <w:rFonts w:ascii="Times New Roman"/>
          <w:b w:val="false"/>
          <w:i w:val="false"/>
          <w:color w:val="000000"/>
          <w:sz w:val="28"/>
        </w:rPr>
        <w:t>№109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"Шұғыла-Радуга" газетінде 2010 жылдың 6 наурызында жарияланған)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Жамбыл ауданы әкімі аппаратының басшысы Ж.Телеуовке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Б.Қазанбасов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