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4c0bb" w14:textId="854c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Жамбыл ауданы ауылдық округтерінің бюджеттері туралы" Жамбыл аудандық мәслихатының 2018 жылғы 25 желтоқсандағы № 35-2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2019 жылғы 2 сәуірдегі № 41-2 шешімі. Жамбыл облысының Әділет департаментінде 2019 жылғы 5 сәуірде № 4185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аудандық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Жамбыл ауданы ауылдық округтерінің бюджеттері туралы" Жамбыл аудандық мәслихатының 2018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4074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электрондық түрде 2019 жылдың 15 қаңтарында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Аса ауылдық округі бойынша: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"296 752" сандары "307 262" сандарымен ауыстырылсын;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"7 644" сандарымен ауыстырылсын;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"271 044" сандары "273 910" сандарымен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"296 752" сандары "307 262" сандарымен ауыстырылсын.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Айшабибі ауылдық округі бойынша: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"138 958" сандары "147 845" сандарымен ауыстырылсын;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"1 193" сандарымен ауыстырылсын;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"132 006" сандары "139 700" сандарымен ауыстырылсын;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"138 958" сандары "147 845" сандарымен ауыстырылсын.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Ақбастау ауылдық округі бойынша: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"42 482" сандары "45 647" сандарымен ауыстырылсын;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"1 486" сандарымен ауыстырылсын;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"39 331" сандары "41 010" сандарымен ауыстырылсын;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"42 482" сандары "45 647" сандарымен ауыстырылсын.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Ақбұлым ауылдық округі бойынша: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"82 709" сандары "86 338" сандарымен ауыстырылсын;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"100" сандары "1 245" сандарымен ауыстырылсын;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"77 359" сандары "79 843" сандарымен ауыстырылсын;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"82 709" сандары "86 338" сандарымен ауыстырылсын.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Бесағаш ауылдық округі бойынша: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"154 067" сандары "160 289" сандарымен ауыстырылсын;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"250" сандары "2 425" сандарымен ауыстырылсын;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"145 469" сандары "149 516" сандарымен ауыстырылсын;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"154 067" сандары "160 289" сандарымен ауыстырылсын.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Гродиково ауылдық округі бойынша: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"101 052" сандары "104 383" сандарымен ауыстырылсын;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"455" сандары "3 802" сандарымен ауыстырылсын;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"91 455" сандары "91 439" сандарымен ауыстырылсын;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"101 052" сандары "104 383" сандарымен ауыстырылсын.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Жамбыл ауылдық округі бойынша: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"146 727" сандары "150 198" сандарымен ауыстырылсын;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"2 364" сандарымен ауыстырылсын;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"134 659" сандары "135 766" сандарымен ауыстырылсын;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"146 727" сандары "150 198" сандарымен ауыстырылсын.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Қарой ауылдық округі бойынша: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"65 444" сандары "67 332" сандарымен ауыстырылсын;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"1 592" сандарымен ауыстырылсын;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"58 108" сандары "58 404" сандарымен ауыстырылсын;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"65 444" сандары "67 332" сандарымен ауыстырылсын.</w:t>
      </w:r>
    </w:p>
    <w:bookmarkEnd w:id="41"/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Қызылқайнар ауылдық округі бойынша: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"118 578" сандары "124 053" сандарымен ауыстырылсын;</w:t>
      </w:r>
    </w:p>
    <w:bookmarkEnd w:id="43"/>
    <w:bookmarkStart w:name="z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"250" сандары "955" сандарымен ауыстырылсын;</w:t>
      </w:r>
    </w:p>
    <w:bookmarkEnd w:id="44"/>
    <w:bookmarkStart w:name="z7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"112 552" сандары "117 322" сандарымен ауыстырылсын;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"118 578" сандары "124 053" сандарымен ауыстырылсын.</w:t>
      </w:r>
    </w:p>
    <w:bookmarkEnd w:id="46"/>
    <w:bookmarkStart w:name="z7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Қаратөбе ауылдық округі бойынша: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"107 111" сандары "113 383" сандарымен ауыстырылсын;</w:t>
      </w:r>
    </w:p>
    <w:bookmarkEnd w:id="48"/>
    <w:bookmarkStart w:name="z7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"9 911" сандары "11 120" сандарымен ауыстырылсын;</w:t>
      </w:r>
    </w:p>
    <w:bookmarkEnd w:id="49"/>
    <w:bookmarkStart w:name="z7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"1 606" сандарымен ауыстырылсын;</w:t>
      </w:r>
    </w:p>
    <w:bookmarkEnd w:id="50"/>
    <w:bookmarkStart w:name="z7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"97 200" сандары "100 657" сандарымен ауыстырылсын;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"107 111" сандары "113 383" сандарымен ауыстырылсын.</w:t>
      </w:r>
    </w:p>
    <w:bookmarkEnd w:id="52"/>
    <w:bookmarkStart w:name="z8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Қаракемер ауылдық округі бойынша: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"85 313" сандары "93 388" сандарымен ауыстырылсын;</w:t>
      </w:r>
    </w:p>
    <w:bookmarkEnd w:id="54"/>
    <w:bookmarkStart w:name="z8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"5 096" сандары "3 361" сандарымен ауыстырылсын;</w:t>
      </w:r>
    </w:p>
    <w:bookmarkEnd w:id="55"/>
    <w:bookmarkStart w:name="z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"312" сандарымен ауыстырылсын;</w:t>
      </w:r>
    </w:p>
    <w:bookmarkEnd w:id="56"/>
    <w:bookmarkStart w:name="z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"80 217" сандары "89 715" сандарымен ауыстырылсын;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"85 313" сандары "93 388" сандарымен ауыстырылсын.</w:t>
      </w:r>
    </w:p>
    <w:bookmarkEnd w:id="58"/>
    <w:bookmarkStart w:name="z8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Көлқайнар ауылдық округі бойынша: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"56 553" сандары "68 213" сандарымен ауыстырылсын;</w:t>
      </w:r>
    </w:p>
    <w:bookmarkEnd w:id="60"/>
    <w:bookmarkStart w:name="z9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"3 361" сандары "5 096" сандарымен ауыстырылсын;</w:t>
      </w:r>
    </w:p>
    <w:bookmarkEnd w:id="61"/>
    <w:bookmarkStart w:name="z9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"1 033" сандарымен ауыстырылсын;</w:t>
      </w:r>
    </w:p>
    <w:bookmarkEnd w:id="62"/>
    <w:bookmarkStart w:name="z9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"53 192" сандары "62 084" сандарымен ауыстырылсын;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"56 553" сандары "68 213" сандарымен ауыстырылсын.</w:t>
      </w:r>
    </w:p>
    <w:bookmarkEnd w:id="64"/>
    <w:bookmarkStart w:name="z9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Өрнек ауылдық округі бойынша: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"109 707" сандары "112 532" сандарымен ауыстырылсын;</w:t>
      </w:r>
    </w:p>
    <w:bookmarkEnd w:id="66"/>
    <w:bookmarkStart w:name="z10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"1 719" сандарымен ауыстырылсын;</w:t>
      </w:r>
    </w:p>
    <w:bookmarkEnd w:id="67"/>
    <w:bookmarkStart w:name="z10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"106 124" сандары "107 230" сандарымен ауыстырылсын;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"109 707" сандары "112 532" сандарымен ауыстырылсын.</w:t>
      </w:r>
    </w:p>
    <w:bookmarkEnd w:id="69"/>
    <w:bookmarkStart w:name="z10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Қарасу ауылдық округі бойынша: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"97 893" сандары "98 624" сандарымен ауыстырылсын;</w:t>
      </w:r>
    </w:p>
    <w:bookmarkEnd w:id="71"/>
    <w:bookmarkStart w:name="z10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"747" сандарымен ауыстырылсын;</w:t>
      </w:r>
    </w:p>
    <w:bookmarkEnd w:id="72"/>
    <w:bookmarkStart w:name="z10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"95 268" сандары "95 252" сандарымен ауыстырылсын;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"97 893" сандары "98 624" сандарымен ауыстырылсын.</w:t>
      </w:r>
    </w:p>
    <w:bookmarkEnd w:id="74"/>
    <w:bookmarkStart w:name="z11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 Полатқосшы ауылдық округі бойынша: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"206 669" сандары "215 918" сандарымен ауыстырылсын;</w:t>
      </w:r>
    </w:p>
    <w:bookmarkEnd w:id="76"/>
    <w:bookmarkStart w:name="z11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"7 006" сандарымен ауыстырылсын;</w:t>
      </w:r>
    </w:p>
    <w:bookmarkEnd w:id="77"/>
    <w:bookmarkStart w:name="z11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"182 188" сандары "184 431" сандарымен ауыстырылсын;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"206 669" сандары "215 918" сандарымен ауыстырылсын;</w:t>
      </w:r>
    </w:p>
    <w:bookmarkEnd w:id="79"/>
    <w:bookmarkStart w:name="z11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80"/>
    <w:bookmarkStart w:name="z11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аудандық мәслихаттың аумақты әлеуметтік-экономикалық дамыту, бюджет және жергілікті салықтар мәселелері жөніндегі тұрақты комиссиясына жүктелсін.</w:t>
      </w:r>
    </w:p>
    <w:bookmarkEnd w:id="81"/>
    <w:bookmarkStart w:name="z12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2019 жылдың 1 қаңтарынан қолданысқа енгізіледі.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Р.Аширов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1 қосымша</w:t>
            </w:r>
          </w:p>
        </w:tc>
      </w:tr>
    </w:tbl>
    <w:bookmarkStart w:name="z12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Аса ауылдық округінің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2 қосымша</w:t>
            </w:r>
          </w:p>
        </w:tc>
      </w:tr>
    </w:tbl>
    <w:bookmarkStart w:name="z13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Айшабибі ауылдық округінің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3 қосымша</w:t>
            </w:r>
          </w:p>
        </w:tc>
      </w:tr>
    </w:tbl>
    <w:bookmarkStart w:name="z14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Ақбастау ауылдық округінің бюджеті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4 қосымша</w:t>
            </w:r>
          </w:p>
        </w:tc>
      </w:tr>
    </w:tbl>
    <w:bookmarkStart w:name="z15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Ақбұлым ауылдық округінің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5 қосымша</w:t>
            </w:r>
          </w:p>
        </w:tc>
      </w:tr>
    </w:tbl>
    <w:bookmarkStart w:name="z157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Бесағаш ауылдық округінің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6 қосымша</w:t>
            </w:r>
          </w:p>
        </w:tc>
      </w:tr>
    </w:tbl>
    <w:bookmarkStart w:name="z16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Гродиково ауылдық округінің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7 қосымша</w:t>
            </w:r>
          </w:p>
        </w:tc>
      </w:tr>
    </w:tbl>
    <w:bookmarkStart w:name="z17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Жамбыл ауылдық округінің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8 қосымша</w:t>
            </w:r>
          </w:p>
        </w:tc>
      </w:tr>
    </w:tbl>
    <w:bookmarkStart w:name="z17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Қарой ауылдық округінің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9 қосымша</w:t>
            </w:r>
          </w:p>
        </w:tc>
      </w:tr>
    </w:tbl>
    <w:bookmarkStart w:name="z185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Қызылқайнар ауылдық округінің бюджеті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10 қосымша</w:t>
            </w:r>
          </w:p>
        </w:tc>
      </w:tr>
    </w:tbl>
    <w:bookmarkStart w:name="z19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Қаратөбе ауылдық округінің бюджеті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11 қосымша</w:t>
            </w:r>
          </w:p>
        </w:tc>
      </w:tr>
    </w:tbl>
    <w:bookmarkStart w:name="z19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Қаракемер ауылдық округтердің бюджеттері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12 қосымша</w:t>
            </w:r>
          </w:p>
        </w:tc>
      </w:tr>
    </w:tbl>
    <w:bookmarkStart w:name="z20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Көлқайнар ауылдық округінің бюджеті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13 қосымша</w:t>
            </w:r>
          </w:p>
        </w:tc>
      </w:tr>
    </w:tbl>
    <w:bookmarkStart w:name="z21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Өрнек ауылдық округінің бюджеті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14 қосымша</w:t>
            </w:r>
          </w:p>
        </w:tc>
      </w:tr>
    </w:tbl>
    <w:bookmarkStart w:name="z22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Қарасу ауылдық округінің бюджеті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15 қосымша</w:t>
            </w:r>
          </w:p>
        </w:tc>
      </w:tr>
    </w:tbl>
    <w:bookmarkStart w:name="z227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Полатқосшы ауылдық округінің бюджеті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154933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