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eb85" w14:textId="d71e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Жамбыл ауданы ауылдық округтерінің бюджеттері туралы" Жамбыл аудандық мәслихатының 2018 жылғы 25 желтоқсандағы № 35-2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2019 жылғы 15 мамырдағы № 43-2 шешімі. Жамбыл облысының Әділет департаментінде 2019 жылғы 16 маусымда № 4237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Жамбыл ауданы ауылдық округтерінің бюджеттері туралы" Жамбыл аудандық мәслихатының 2018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4074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2019 жылдың 15 қаңтарында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Аса ауылдық округі бойынша: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"307 262" сандары "706 570" сандарымен ауыстырылсын;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"25 708" сандары "30 708" санымен ауыстырылсын;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"7 644" сандары "0" санымен ауыстырылсын;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"273 910" сандары "675 862"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"307 262" сандары "714 214" сандарымен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"-7 644" сандарымен ауыстырылсын;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"0" саны "7 644" сандарымен ауыстырылсын;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"7 644" сандарымен ауыстырылсын.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Айшабибі ауылдық округі бойынша: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"147 845" сандары "149 774" сандарымен ауыстырылсын;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"6 952" сандары "9 452" сандарымен ауыстырылсын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"1 193" сандары "0" санымен ауыстырылсын;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"139 700" сандары "140 322" сандарымен ауыстырылсын;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"147 845" сандары "150 967" сандарымен ауыстырылсын;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"-1 193" сандарымен ауыстырылсын;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"0" саны "1 193" сандарымен ауыстырылсын;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"1 193" сандарымен ауыстырылсын.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Ақбастау ауылдық округі бойынша: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"45 647" сандары "38 930" сандарымен ауыстырылсын;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"1 486" сандары "0" санымен ауыстырылсын;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"41 010" сандары "35 779" сандарымен ауыстырылсын;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"45 647" сандары "40 416" сандарымен ауыстырылсын;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"-1 486" сандарымен ауыстырылсын;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"1 486" сандарымен ауыстырылсын;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"1 486" сандарымен ауыстырылсын.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Ақбұлым ауылдық округі бойынша: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"86 338" сандары "84 943" сандарымен ауыстырылсын;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"5 250" сандары "7 250" сандарымен ауыстырылсын;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"1 245" сандары "100" сандарымен ауыстырылсын;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"79 843" сандары "77 593" сандарымен ауыстырылсын;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"86 338" сандары "86 088" сандарымен ауыстырылсын;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"-1 145" сандарымен ауыстырылсын;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"1 145" сандарымен ауыстырылсын;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"1 145" сандарымен ауыстырылсын.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Бесағаш ауылдық округі бойынша: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"160 289" сандары "167 781" сандарымен ауыстырылсын;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"8 348" сандары "10 348" сандарымен ауыстырылсын;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"2 425" сандары "250" сандарымен ауыстырылсын;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"149 516" сандары "157 183" сандарымен ауыстырылсын;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"160 289" сандары "169 956" сандарымен ауыстырылсын;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"-2 175" сандарымен ауыстырылсын;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"2 175" сандарымен ауыстырылсын;</w:t>
      </w:r>
    </w:p>
    <w:bookmarkEnd w:id="44"/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"2 175" сандарымен ауыстырылсын.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Гродиково ауылдық округі бойынша: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"104 383" сандары "98 610" сандарымен ауыстырылсын;</w:t>
      </w:r>
    </w:p>
    <w:bookmarkEnd w:id="47"/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"9 142" сандары "10 142" сандарымен ауыстырылсын;</w:t>
      </w:r>
    </w:p>
    <w:bookmarkEnd w:id="48"/>
    <w:bookmarkStart w:name="z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"3 802" сандары "455" сандарымен ауыстырылсын;</w:t>
      </w:r>
    </w:p>
    <w:bookmarkEnd w:id="49"/>
    <w:bookmarkStart w:name="z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"91 439" сандары "88 013" сандарымен ауыстырылсын;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"104 383" сандары "101 957" сандарымен ауыстырылсын;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"-3 347" сандарымен ауыстырылсын;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"3 347" сандарымен ауыстырылсын;</w:t>
      </w:r>
    </w:p>
    <w:bookmarkEnd w:id="53"/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"3 347" сандарымен ауыстырылсын.</w:t>
      </w:r>
    </w:p>
    <w:bookmarkEnd w:id="54"/>
    <w:bookmarkStart w:name="z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Жамбыл ауылдық округі бойынша: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8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"150 198" сандары "152 309" сандарымен ауыстырылсын;</w:t>
      </w:r>
    </w:p>
    <w:bookmarkEnd w:id="56"/>
    <w:bookmarkStart w:name="z8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"12 068" сандары "14 568" сандарымен ауыстырылсын;</w:t>
      </w:r>
    </w:p>
    <w:bookmarkEnd w:id="57"/>
    <w:bookmarkStart w:name="z8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"2 364" сандары "0" санымен ауыстырылсын;</w:t>
      </w:r>
    </w:p>
    <w:bookmarkEnd w:id="58"/>
    <w:bookmarkStart w:name="z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"135 766" сандары "137 741" сандарымен ауыстырылсын;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9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"150 198" сандары "154 673" сандарымен ауыстырылсын;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"-2 364" сандарымен ауыстырылсын;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"2 364" сандарымен ауыстырылсын;</w:t>
      </w:r>
    </w:p>
    <w:bookmarkEnd w:id="62"/>
    <w:bookmarkStart w:name="z9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"2 364" сандарымен ауыстырылсын.</w:t>
      </w:r>
    </w:p>
    <w:bookmarkEnd w:id="63"/>
    <w:bookmarkStart w:name="z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Қарой ауылдық округі бойынша: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0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"67 332" сандары "63 745" сандарымен ауыстырылсын;</w:t>
      </w:r>
    </w:p>
    <w:bookmarkEnd w:id="65"/>
    <w:bookmarkStart w:name="z10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"7 336" сандары "9 336" сандарымен ауыстырылсын;</w:t>
      </w:r>
    </w:p>
    <w:bookmarkEnd w:id="66"/>
    <w:bookmarkStart w:name="z10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"1 592" сандары "0" санымен ауыстырылсын;</w:t>
      </w:r>
    </w:p>
    <w:bookmarkEnd w:id="67"/>
    <w:bookmarkStart w:name="z1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"58 404" сандары "54 409" сандарымен ауыстырылсын;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0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"67 332" сандары "65 337" сандарымен ауыстырылсын;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"-1 592" сандарымен ауыстырылсын;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"1 592" сандарымен ауыстырылсын;</w:t>
      </w:r>
    </w:p>
    <w:bookmarkEnd w:id="71"/>
    <w:bookmarkStart w:name="z11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"1 592" сандарымен ауыстырылсын.</w:t>
      </w:r>
    </w:p>
    <w:bookmarkEnd w:id="72"/>
    <w:bookmarkStart w:name="z11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Қызылқайнар ауылдық округі бойынша: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1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"124 053" сандары "145 198" сандарымен ауыстырылсын;</w:t>
      </w:r>
    </w:p>
    <w:bookmarkEnd w:id="74"/>
    <w:bookmarkStart w:name="z11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"5 776" сандары "7 776" сандарымен ауыстырылсын;</w:t>
      </w:r>
    </w:p>
    <w:bookmarkEnd w:id="75"/>
    <w:bookmarkStart w:name="z11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"955" сандары "250" сандарымен ауыстырылсын;</w:t>
      </w:r>
    </w:p>
    <w:bookmarkEnd w:id="76"/>
    <w:bookmarkStart w:name="z11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"117 322" сандары "137 172" сандарымен ауыстырылсын;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1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"124 053" сандары "145 903" сандарымен ауыстырылсын;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"-705" сандарымен ауыстырылсын;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"705" сандарымен ауыстырылсын:</w:t>
      </w:r>
    </w:p>
    <w:bookmarkEnd w:id="80"/>
    <w:bookmarkStart w:name="z12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"705" сандарымен ауыстырылсын.</w:t>
      </w:r>
    </w:p>
    <w:bookmarkEnd w:id="81"/>
    <w:bookmarkStart w:name="z12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Қаратөбе ауылдық округі бойынша: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2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"113 383" сандары "170 833" сандарымен ауыстырылсын;</w:t>
      </w:r>
    </w:p>
    <w:bookmarkEnd w:id="83"/>
    <w:bookmarkStart w:name="z12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"11 120" сандары "54 911" санымен ауыстырылсын;</w:t>
      </w:r>
    </w:p>
    <w:bookmarkEnd w:id="84"/>
    <w:bookmarkStart w:name="z12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"1 606" сандары "0" санымен ауыстырылсын;</w:t>
      </w:r>
    </w:p>
    <w:bookmarkEnd w:id="85"/>
    <w:bookmarkStart w:name="z12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"100 657" сандары "115 922" санымен ауыстырылсын;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3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"113 383" сандары "172 439" сандарымен ауыстырылсын;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"-1 606" сандарымен ауыстырылсын;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"1 606" сандарымен ауыстырылсын;</w:t>
      </w:r>
    </w:p>
    <w:bookmarkEnd w:id="89"/>
    <w:bookmarkStart w:name="z13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"1 606" сандарымен ауыстырылсын.</w:t>
      </w:r>
    </w:p>
    <w:bookmarkEnd w:id="90"/>
    <w:bookmarkStart w:name="z13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Қаракемер ауылдық округі бойынша: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3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"93 388" сандары "93 555" сандарымен ауыстырылсын;</w:t>
      </w:r>
    </w:p>
    <w:bookmarkEnd w:id="92"/>
    <w:bookmarkStart w:name="z14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"312" сандары "0" санымен ауыстырылсын;</w:t>
      </w:r>
    </w:p>
    <w:bookmarkEnd w:id="93"/>
    <w:bookmarkStart w:name="z14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"89 715" сандары "90 194" сандарымен ауыстырылсын;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4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"93 388" сандары "93 867" сандарымен ауыстырылсын;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"-312" сандарымен ауыстырылсын;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"312" сандарымен ауыстырылсын;</w:t>
      </w:r>
    </w:p>
    <w:bookmarkEnd w:id="97"/>
    <w:bookmarkStart w:name="z14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"312" сандарымен ауыстырылсын.</w:t>
      </w:r>
    </w:p>
    <w:bookmarkEnd w:id="98"/>
    <w:bookmarkStart w:name="z14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Көлқайнар ауылдық округі бойынша: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5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"68 213" сандары "64 176" сандарымен ауыстырылсын;</w:t>
      </w:r>
    </w:p>
    <w:bookmarkEnd w:id="100"/>
    <w:bookmarkStart w:name="z15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"5 096" сандары "6 096" сандарымен ауыстырылсын;</w:t>
      </w:r>
    </w:p>
    <w:bookmarkEnd w:id="101"/>
    <w:bookmarkStart w:name="z15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"1 033" сандары "0" санымен ауыстырылсын;</w:t>
      </w:r>
    </w:p>
    <w:bookmarkEnd w:id="102"/>
    <w:bookmarkStart w:name="z15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"62 084" сандары "58 080" сандарымен ауыстырылсын;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5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"68 213" сандары "65 209" сандарымен ауыстырылсын;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"-1 033" сандарымен ауыстырылсын;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"1 033" сандарымен ауыстырылсын;</w:t>
      </w:r>
    </w:p>
    <w:bookmarkEnd w:id="106"/>
    <w:bookmarkStart w:name="z16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"1 033" сандарымен ауыстырылсын.</w:t>
      </w:r>
    </w:p>
    <w:bookmarkEnd w:id="107"/>
    <w:bookmarkStart w:name="z16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Өрнек ауылдық округі бойынша: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6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"112 532" сандары "107 955" сандарымен ауыстырылсын;</w:t>
      </w:r>
    </w:p>
    <w:bookmarkEnd w:id="109"/>
    <w:bookmarkStart w:name="z16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"1 719" сандары "0" санымен ауыстырылсын;</w:t>
      </w:r>
    </w:p>
    <w:bookmarkEnd w:id="110"/>
    <w:bookmarkStart w:name="z16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"107 230" сандары "104 372" сандарымен ауыстырылсын;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6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"112 532" сандары "109 674" сандарымен ауыстырылсын;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"-1 719" сандарымен ауыстырылсын;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"1 719" сандарымен ауыстырылсын;</w:t>
      </w:r>
    </w:p>
    <w:bookmarkEnd w:id="114"/>
    <w:bookmarkStart w:name="z17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"1 719" сандарымен ауыстырылсын.</w:t>
      </w:r>
    </w:p>
    <w:bookmarkEnd w:id="115"/>
    <w:bookmarkStart w:name="z17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Қарасу ауылдық округі бойынша: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7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"98 624" сандары "109 703" сандарымен ауыстырылсын;</w:t>
      </w:r>
    </w:p>
    <w:bookmarkEnd w:id="117"/>
    <w:bookmarkStart w:name="z17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"747" сандары "0" санымен ауыстырылсын;</w:t>
      </w:r>
    </w:p>
    <w:bookmarkEnd w:id="118"/>
    <w:bookmarkStart w:name="z17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"95 252" сандары "107 078" сандарымен ауыстырылсын;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8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"98 624" сандары "110 450" сандарымен ауыстырылсын;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"-747" сандарымен ауыстырылсын;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"747" сандарымен ауыстырылсын;</w:t>
      </w:r>
    </w:p>
    <w:bookmarkEnd w:id="122"/>
    <w:bookmarkStart w:name="z18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"747" сандарымен ауыстырылсын.</w:t>
      </w:r>
    </w:p>
    <w:bookmarkEnd w:id="123"/>
    <w:bookmarkStart w:name="z18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Полатқосшы ауылдық округі бойынша: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8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"215 918" сандары "227 949" сандарымен ауыстырылсын;</w:t>
      </w:r>
    </w:p>
    <w:bookmarkEnd w:id="125"/>
    <w:bookmarkStart w:name="z18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"24 481" сандары "29 481" сандарымен ауыстырылсын;</w:t>
      </w:r>
    </w:p>
    <w:bookmarkEnd w:id="126"/>
    <w:bookmarkStart w:name="z19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"7 006" сандары "0" санымен ауыстырылсын;</w:t>
      </w:r>
    </w:p>
    <w:bookmarkEnd w:id="127"/>
    <w:bookmarkStart w:name="z19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"184 431" сандары "198 468" сандарымен ауыстырылсын;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9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"215 918" сандары "234 955" сандарымен ауыстырылсын;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"-7 006" сандарымен ауыстырылсын;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"7 006" сандарымен ауыстырылсын;</w:t>
      </w:r>
    </w:p>
    <w:bookmarkEnd w:id="131"/>
    <w:bookmarkStart w:name="z19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"7 006" сандарымен ауыстырылсын;</w:t>
      </w:r>
    </w:p>
    <w:bookmarkEnd w:id="132"/>
    <w:bookmarkStart w:name="z19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33"/>
    <w:bookmarkStart w:name="z20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аумақты әлеуметтік-экономикалық дамыту, бюджет және жергілікті салықтар мәселелері жөніндегі тұрақты комиссиясына жүктелсін.</w:t>
      </w:r>
    </w:p>
    <w:bookmarkEnd w:id="134"/>
    <w:bookmarkStart w:name="z20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2019 жылдың 1 қаңтарынан қолданысқа енгізіледі.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Ботаев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"15"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 қосымша</w:t>
            </w:r>
          </w:p>
        </w:tc>
      </w:tr>
    </w:tbl>
    <w:bookmarkStart w:name="z21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Аса ауылдық округінің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933"/>
        <w:gridCol w:w="1933"/>
        <w:gridCol w:w="4232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-7644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"15"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2 қосымша</w:t>
            </w:r>
          </w:p>
        </w:tc>
      </w:tr>
    </w:tbl>
    <w:bookmarkStart w:name="z21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Айшабибі ауылдық округінің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933"/>
        <w:gridCol w:w="1933"/>
        <w:gridCol w:w="4232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"15"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3 қосымша</w:t>
            </w:r>
          </w:p>
        </w:tc>
      </w:tr>
    </w:tbl>
    <w:bookmarkStart w:name="z22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Ақбастау ауылдық округінің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933"/>
        <w:gridCol w:w="1933"/>
        <w:gridCol w:w="4232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-1486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"15"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4 қосымша</w:t>
            </w:r>
          </w:p>
        </w:tc>
      </w:tr>
    </w:tbl>
    <w:bookmarkStart w:name="z23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Ақбұлым ауылдық округінің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933"/>
        <w:gridCol w:w="1933"/>
        <w:gridCol w:w="4232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-1145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"15"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5 қосымша</w:t>
            </w:r>
          </w:p>
        </w:tc>
      </w:tr>
    </w:tbl>
    <w:bookmarkStart w:name="z23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Бесағаш ауылдық округінің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933"/>
        <w:gridCol w:w="1933"/>
        <w:gridCol w:w="4232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-2175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"15"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6 қосымша</w:t>
            </w:r>
          </w:p>
        </w:tc>
      </w:tr>
    </w:tbl>
    <w:bookmarkStart w:name="z24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Гродиково ауылдық округінің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933"/>
        <w:gridCol w:w="1933"/>
        <w:gridCol w:w="4232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-3347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"15"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7 қосымша</w:t>
            </w:r>
          </w:p>
        </w:tc>
      </w:tr>
    </w:tbl>
    <w:bookmarkStart w:name="z25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Жамбыл ауылдық округінің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933"/>
        <w:gridCol w:w="1933"/>
        <w:gridCol w:w="4232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-2364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"15"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8 қосымша</w:t>
            </w:r>
          </w:p>
        </w:tc>
      </w:tr>
    </w:tbl>
    <w:bookmarkStart w:name="z25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Қарой ауылдық округінің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933"/>
        <w:gridCol w:w="1933"/>
        <w:gridCol w:w="4232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-1592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"15"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9 қосымша</w:t>
            </w:r>
          </w:p>
        </w:tc>
      </w:tr>
    </w:tbl>
    <w:bookmarkStart w:name="z26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Қызылқайнар ауылдық округінің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4"/>
        <w:gridCol w:w="2016"/>
        <w:gridCol w:w="2016"/>
        <w:gridCol w:w="4414"/>
        <w:gridCol w:w="2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"15"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10 қосымша</w:t>
            </w:r>
          </w:p>
        </w:tc>
      </w:tr>
    </w:tbl>
    <w:bookmarkStart w:name="z27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Қаратөбе ауылдық округінің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933"/>
        <w:gridCol w:w="1933"/>
        <w:gridCol w:w="4232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-1606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"15"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11 қосымша</w:t>
            </w:r>
          </w:p>
        </w:tc>
      </w:tr>
    </w:tbl>
    <w:bookmarkStart w:name="z28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Қаракемер ауылдық округтердің бюджеттері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4"/>
        <w:gridCol w:w="2016"/>
        <w:gridCol w:w="2016"/>
        <w:gridCol w:w="4414"/>
        <w:gridCol w:w="2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"15"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12 қосымша</w:t>
            </w:r>
          </w:p>
        </w:tc>
      </w:tr>
    </w:tbl>
    <w:bookmarkStart w:name="z287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Көлқайнар ауылдық округінің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933"/>
        <w:gridCol w:w="1933"/>
        <w:gridCol w:w="4232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"15"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13 қосымша</w:t>
            </w:r>
          </w:p>
        </w:tc>
      </w:tr>
    </w:tbl>
    <w:bookmarkStart w:name="z29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Өрнек ауылдық округінің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933"/>
        <w:gridCol w:w="1933"/>
        <w:gridCol w:w="4232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-1719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"15"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14 қосымша</w:t>
            </w:r>
          </w:p>
        </w:tc>
      </w:tr>
    </w:tbl>
    <w:bookmarkStart w:name="z30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Қарасу ауылдық округінің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4"/>
        <w:gridCol w:w="2016"/>
        <w:gridCol w:w="2016"/>
        <w:gridCol w:w="4414"/>
        <w:gridCol w:w="2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-747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"15"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15 қосымша</w:t>
            </w:r>
          </w:p>
        </w:tc>
      </w:tr>
    </w:tbl>
    <w:bookmarkStart w:name="z30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Полатқосшы ауылдық округінің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933"/>
        <w:gridCol w:w="1933"/>
        <w:gridCol w:w="4232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-7006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