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2f9c" w14:textId="9692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аз қамтылған отбасыларына (азаматтарға) тұрғын үй көмегiн көрсету Қағидаларын бекiту туралы по Жамбылскому району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2019 жылғы 8 мамырдағы № 42-3 шешімі. Жамбыл облысының Әділет департаментінде 2019 жылғы 17 мамырда № 4239 болып тіркелді. Күші жойылды - Жамбыл облысы Жамбыл аудандық мәслихатының 2020 жылғы 23 қазандағы № 70-3 шешімімен</w:t>
      </w:r>
    </w:p>
    <w:p>
      <w:pPr>
        <w:spacing w:after="0"/>
        <w:ind w:left="0"/>
        <w:jc w:val="both"/>
      </w:pPr>
      <w:r>
        <w:rPr>
          <w:rFonts w:ascii="Times New Roman"/>
          <w:b w:val="false"/>
          <w:i w:val="false"/>
          <w:color w:val="ff0000"/>
          <w:sz w:val="28"/>
        </w:rPr>
        <w:t xml:space="preserve">
      Ескерту. Күші жойылды - Жамбыл облысы Жамбыл аудандық мәслихатының 23.10.2020 </w:t>
      </w:r>
      <w:r>
        <w:rPr>
          <w:rFonts w:ascii="Times New Roman"/>
          <w:b w:val="false"/>
          <w:i w:val="false"/>
          <w:color w:val="ff0000"/>
          <w:sz w:val="28"/>
        </w:rPr>
        <w:t>№ 70-3</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сәуiрдегi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сәйкес Жамбыл аудандық мәслихаты ШЕШIМ ҚАБЫЛДАДЫ:</w:t>
      </w:r>
    </w:p>
    <w:bookmarkEnd w:id="0"/>
    <w:bookmarkStart w:name="z8" w:id="1"/>
    <w:p>
      <w:pPr>
        <w:spacing w:after="0"/>
        <w:ind w:left="0"/>
        <w:jc w:val="both"/>
      </w:pPr>
      <w:r>
        <w:rPr>
          <w:rFonts w:ascii="Times New Roman"/>
          <w:b w:val="false"/>
          <w:i w:val="false"/>
          <w:color w:val="000000"/>
          <w:sz w:val="28"/>
        </w:rPr>
        <w:t xml:space="preserve">
      1. Қоса берiлiп отырған Жамбыл ауданы бойынша аз қамтылған отбасыларына (азаматтарға) тұрғын үй көмегiн көрсету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9" w:id="2"/>
    <w:p>
      <w:pPr>
        <w:spacing w:after="0"/>
        <w:ind w:left="0"/>
        <w:jc w:val="both"/>
      </w:pPr>
      <w:r>
        <w:rPr>
          <w:rFonts w:ascii="Times New Roman"/>
          <w:b w:val="false"/>
          <w:i w:val="false"/>
          <w:color w:val="000000"/>
          <w:sz w:val="28"/>
        </w:rPr>
        <w:t xml:space="preserve">
      2. "Жамбыл ауданы бойынша аз қамтылған отбасыларына (азаматтарға) тұрғын үй көмегін көрсету Қағидаларын бекіту туралы" Жамбыл аудандық мәслихатының 2013 жылғы 11 желтоқсандағы </w:t>
      </w:r>
      <w:r>
        <w:rPr>
          <w:rFonts w:ascii="Times New Roman"/>
          <w:b w:val="false"/>
          <w:i w:val="false"/>
          <w:color w:val="000000"/>
          <w:sz w:val="28"/>
        </w:rPr>
        <w:t>№ 27-4</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2079</w:t>
      </w:r>
      <w:r>
        <w:rPr>
          <w:rFonts w:ascii="Times New Roman"/>
          <w:b w:val="false"/>
          <w:i w:val="false"/>
          <w:color w:val="000000"/>
          <w:sz w:val="28"/>
        </w:rPr>
        <w:t xml:space="preserve"> болып тіркелген, 2013 жылғы 30 желтоқсандағы "Шұғыла-Радуга" газетінде жарияланған) күші жойылсын.</w:t>
      </w:r>
    </w:p>
    <w:bookmarkEnd w:id="2"/>
    <w:bookmarkStart w:name="z10" w:id="3"/>
    <w:p>
      <w:pPr>
        <w:spacing w:after="0"/>
        <w:ind w:left="0"/>
        <w:jc w:val="both"/>
      </w:pPr>
      <w:r>
        <w:rPr>
          <w:rFonts w:ascii="Times New Roman"/>
          <w:b w:val="false"/>
          <w:i w:val="false"/>
          <w:color w:val="000000"/>
          <w:sz w:val="28"/>
        </w:rPr>
        <w:t xml:space="preserve">
      3. "Жамбыл ауданы бойынша аз қамтылған отбасыларына (азаматтарға) тұрғын үй көмегiн көрсету Қағидаларын бекiту туралы" Жамбыл аудандық мәслихатының 2013 жылғы 11 желтоқсандағы № 27-4 шешіміне өзгеріс енгізу туралы" Жамбыл облысы Жамбыл ауданы мәслихатының 2014 жылғы 4 ақпандағы </w:t>
      </w:r>
      <w:r>
        <w:rPr>
          <w:rFonts w:ascii="Times New Roman"/>
          <w:b w:val="false"/>
          <w:i w:val="false"/>
          <w:color w:val="000000"/>
          <w:sz w:val="28"/>
        </w:rPr>
        <w:t>№ 29-3</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2118</w:t>
      </w:r>
      <w:r>
        <w:rPr>
          <w:rFonts w:ascii="Times New Roman"/>
          <w:b w:val="false"/>
          <w:i w:val="false"/>
          <w:color w:val="000000"/>
          <w:sz w:val="28"/>
        </w:rPr>
        <w:t xml:space="preserve"> болып тіркелген, 2014 жылғы 05 наурыздағы "Шұғыла-Радуга" газетінде жарияланған) күші жойылсын.</w:t>
      </w:r>
    </w:p>
    <w:bookmarkEnd w:id="3"/>
    <w:bookmarkStart w:name="z11" w:id="4"/>
    <w:p>
      <w:pPr>
        <w:spacing w:after="0"/>
        <w:ind w:left="0"/>
        <w:jc w:val="both"/>
      </w:pPr>
      <w:r>
        <w:rPr>
          <w:rFonts w:ascii="Times New Roman"/>
          <w:b w:val="false"/>
          <w:i w:val="false"/>
          <w:color w:val="000000"/>
          <w:sz w:val="28"/>
        </w:rPr>
        <w:t>
      4. Осы шешімнің орындалуын бақылау аудандық мәслихаттың әкімшілік-аумақтық құрылыс, жер, халықтың денсаулығын сақтау және қоршаған ортаны қорғау, халықтың аз қамтамасыз етілген бөлігін, мүгедектерді, ана мен баланы қорғау мәселелері жөніндегі тұрақты комиссиясына жүктелсін.</w:t>
      </w:r>
    </w:p>
    <w:bookmarkEnd w:id="4"/>
    <w:bookmarkStart w:name="z12" w:id="5"/>
    <w:p>
      <w:pPr>
        <w:spacing w:after="0"/>
        <w:ind w:left="0"/>
        <w:jc w:val="both"/>
      </w:pPr>
      <w:r>
        <w:rPr>
          <w:rFonts w:ascii="Times New Roman"/>
          <w:b w:val="false"/>
          <w:i w:val="false"/>
          <w:color w:val="000000"/>
          <w:sz w:val="28"/>
        </w:rPr>
        <w:t>
      5.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Ботаев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8 мамырдағы</w:t>
            </w:r>
            <w:r>
              <w:br/>
            </w:r>
            <w:r>
              <w:rPr>
                <w:rFonts w:ascii="Times New Roman"/>
                <w:b w:val="false"/>
                <w:i w:val="false"/>
                <w:color w:val="000000"/>
                <w:sz w:val="20"/>
              </w:rPr>
              <w:t>№ 42-3 шешімімен бекiтiлген</w:t>
            </w:r>
          </w:p>
        </w:tc>
      </w:tr>
    </w:tbl>
    <w:bookmarkStart w:name="z18" w:id="6"/>
    <w:p>
      <w:pPr>
        <w:spacing w:after="0"/>
        <w:ind w:left="0"/>
        <w:jc w:val="left"/>
      </w:pPr>
      <w:r>
        <w:rPr>
          <w:rFonts w:ascii="Times New Roman"/>
          <w:b/>
          <w:i w:val="false"/>
          <w:color w:val="000000"/>
        </w:rPr>
        <w:t xml:space="preserve"> Жамбыл ауданы бойынша аз қамтылған отбасыларына (азаматтарға) тұрғын үй көмегiн көрсету Қағидалары</w:t>
      </w:r>
      <w:r>
        <w:br/>
      </w:r>
      <w:r>
        <w:rPr>
          <w:rFonts w:ascii="Times New Roman"/>
          <w:b/>
          <w:i w:val="false"/>
          <w:color w:val="000000"/>
        </w:rPr>
        <w:t>1. Жалпы ережелер</w:t>
      </w:r>
    </w:p>
    <w:bookmarkEnd w:id="6"/>
    <w:bookmarkStart w:name="z20" w:id="7"/>
    <w:p>
      <w:pPr>
        <w:spacing w:after="0"/>
        <w:ind w:left="0"/>
        <w:jc w:val="both"/>
      </w:pPr>
      <w:r>
        <w:rPr>
          <w:rFonts w:ascii="Times New Roman"/>
          <w:b w:val="false"/>
          <w:i w:val="false"/>
          <w:color w:val="000000"/>
          <w:sz w:val="28"/>
        </w:rPr>
        <w:t xml:space="preserve">
      1. Осы Жамбыл ауданы бойынша аз қамтылған отбасыларына (азаматтарға) тұрғын үй көмегiн көрсету Қағидалары (әрi қарай - Қағида) "Тұрғын үй қатынастары туралы" Қазақстан Республикасының 1997 жылғы 16 сәуiрдегi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әзiрленген.</w:t>
      </w:r>
    </w:p>
    <w:bookmarkEnd w:id="7"/>
    <w:bookmarkStart w:name="z21" w:id="8"/>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8"/>
    <w:bookmarkStart w:name="z22" w:id="9"/>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9"/>
    <w:bookmarkStart w:name="z23" w:id="10"/>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0"/>
    <w:bookmarkStart w:name="z24" w:id="11"/>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1"/>
    <w:bookmarkStart w:name="z25" w:id="12"/>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ауданның жергілікті атқарушы органы;</w:t>
      </w:r>
    </w:p>
    <w:bookmarkEnd w:id="12"/>
    <w:bookmarkStart w:name="z26" w:id="13"/>
    <w:p>
      <w:pPr>
        <w:spacing w:after="0"/>
        <w:ind w:left="0"/>
        <w:jc w:val="both"/>
      </w:pP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13"/>
    <w:bookmarkStart w:name="z27" w:id="14"/>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4"/>
    <w:bookmarkStart w:name="z28" w:id="15"/>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15"/>
    <w:bookmarkStart w:name="z29" w:id="16"/>
    <w:p>
      <w:pPr>
        <w:spacing w:after="0"/>
        <w:ind w:left="0"/>
        <w:jc w:val="both"/>
      </w:pPr>
      <w:r>
        <w:rPr>
          <w:rFonts w:ascii="Times New Roman"/>
          <w:b w:val="false"/>
          <w:i w:val="false"/>
          <w:color w:val="000000"/>
          <w:sz w:val="28"/>
        </w:rPr>
        <w:t>
      3. Тұрғын үй көмегi жергілікті бюджет қаражаты есебінен Жамбыл ауданында тұрақты тұратын аз қамтылған отбасыларға (азаматтарға):</w:t>
      </w:r>
    </w:p>
    <w:bookmarkEnd w:id="16"/>
    <w:bookmarkStart w:name="z30" w:id="1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17"/>
    <w:bookmarkStart w:name="z31" w:id="1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8"/>
    <w:bookmarkStart w:name="z32" w:id="1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9"/>
    <w:bookmarkStart w:name="z33" w:id="20"/>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p>
    <w:bookmarkEnd w:id="20"/>
    <w:bookmarkStart w:name="z34" w:id="21"/>
    <w:p>
      <w:pPr>
        <w:spacing w:after="0"/>
        <w:ind w:left="0"/>
        <w:jc w:val="both"/>
      </w:pPr>
      <w:r>
        <w:rPr>
          <w:rFonts w:ascii="Times New Roman"/>
          <w:b w:val="false"/>
          <w:i w:val="false"/>
          <w:color w:val="000000"/>
          <w:sz w:val="28"/>
        </w:rPr>
        <w:t>
      4. Жамбыл ауданында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bookmarkEnd w:id="21"/>
    <w:bookmarkStart w:name="z35" w:id="22"/>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2"/>
    <w:bookmarkStart w:name="z36" w:id="23"/>
    <w:p>
      <w:pPr>
        <w:spacing w:after="0"/>
        <w:ind w:left="0"/>
        <w:jc w:val="both"/>
      </w:pPr>
      <w:r>
        <w:rPr>
          <w:rFonts w:ascii="Times New Roman"/>
          <w:b w:val="false"/>
          <w:i w:val="false"/>
          <w:color w:val="000000"/>
          <w:sz w:val="28"/>
        </w:rPr>
        <w:t>
      6.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3"/>
    <w:bookmarkStart w:name="z37" w:id="24"/>
    <w:p>
      <w:pPr>
        <w:spacing w:after="0"/>
        <w:ind w:left="0"/>
        <w:jc w:val="both"/>
      </w:pPr>
      <w:r>
        <w:rPr>
          <w:rFonts w:ascii="Times New Roman"/>
          <w:b w:val="false"/>
          <w:i w:val="false"/>
          <w:color w:val="000000"/>
          <w:sz w:val="28"/>
        </w:rPr>
        <w:t>
      7. Тұрғын үй көмегі өтініш берген тоқсанның алдындағы тоқсанда қызметтерді жеткізушілер ұсынған шоттар бойынша көрсетіледі. Отбасының шекті жол берілетін шығыстар үлесі отбасының жиынтық табысының 10 пайыз мөлшерiнде белгiленедi.</w:t>
      </w:r>
    </w:p>
    <w:bookmarkEnd w:id="24"/>
    <w:bookmarkStart w:name="z38" w:id="25"/>
    <w:p>
      <w:pPr>
        <w:spacing w:after="0"/>
        <w:ind w:left="0"/>
        <w:jc w:val="both"/>
      </w:pPr>
      <w:r>
        <w:rPr>
          <w:rFonts w:ascii="Times New Roman"/>
          <w:b w:val="false"/>
          <w:i w:val="false"/>
          <w:color w:val="000000"/>
          <w:sz w:val="28"/>
        </w:rPr>
        <w:t>
      8. Тұрғын көмегін алуға үміткер отбасының (Қазақстан Республикасы азаматының) жиынтық табысын есептеу тәртібі Қазақстан Республикасы Құрылыс және тұрғын үй-коммуналдық шаруашылық істері агенттігі Төрағасының 2011 жылғы 5 желтоқсандағы № 471 бұйрығымен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қағидасына" сәйкес анықталады.</w:t>
      </w:r>
    </w:p>
    <w:bookmarkEnd w:id="25"/>
    <w:bookmarkStart w:name="z39" w:id="26"/>
    <w:p>
      <w:pPr>
        <w:spacing w:after="0"/>
        <w:ind w:left="0"/>
        <w:jc w:val="both"/>
      </w:pPr>
      <w:r>
        <w:rPr>
          <w:rFonts w:ascii="Times New Roman"/>
          <w:b w:val="false"/>
          <w:i w:val="false"/>
          <w:color w:val="000000"/>
          <w:sz w:val="28"/>
        </w:rPr>
        <w:t>
      9. Тұрғын үй көмегiн көрсетуге өтiнiш қабылдау ағымдағы тоқсанның iшiнде жүргiзiледi және тоқсанға толығымен тағайындалады.</w:t>
      </w:r>
    </w:p>
    <w:bookmarkEnd w:id="26"/>
    <w:bookmarkStart w:name="z40" w:id="27"/>
    <w:p>
      <w:pPr>
        <w:spacing w:after="0"/>
        <w:ind w:left="0"/>
        <w:jc w:val="both"/>
      </w:pPr>
      <w:r>
        <w:rPr>
          <w:rFonts w:ascii="Times New Roman"/>
          <w:b w:val="false"/>
          <w:i w:val="false"/>
          <w:color w:val="000000"/>
          <w:sz w:val="28"/>
        </w:rPr>
        <w:t>
      Ресми расталмаған табыс отбасының (азаматтың) жұмысқа жарамды әрбiр мүшесіне ең төменгі жалақыдан кем емес мөлшерде есепке алынады.</w:t>
      </w:r>
    </w:p>
    <w:bookmarkEnd w:id="27"/>
    <w:bookmarkStart w:name="z41" w:id="28"/>
    <w:p>
      <w:pPr>
        <w:spacing w:after="0"/>
        <w:ind w:left="0"/>
        <w:jc w:val="both"/>
      </w:pPr>
      <w:r>
        <w:rPr>
          <w:rFonts w:ascii="Times New Roman"/>
          <w:b w:val="false"/>
          <w:i w:val="false"/>
          <w:color w:val="000000"/>
          <w:sz w:val="28"/>
        </w:rPr>
        <w:t>
      10. Жеке меншiгiнде бiреуден артық тұрғын жайы (үйi, пәтерi) бар немесе тұрғын үй-жайларын жалға тапсыратын аз қамтылған отбасыларына (азаматтарға) тұрғын үй көмегi тағайындалмайды.</w:t>
      </w:r>
    </w:p>
    <w:bookmarkEnd w:id="28"/>
    <w:bookmarkStart w:name="z42" w:id="29"/>
    <w:p>
      <w:pPr>
        <w:spacing w:after="0"/>
        <w:ind w:left="0"/>
        <w:jc w:val="both"/>
      </w:pPr>
      <w:r>
        <w:rPr>
          <w:rFonts w:ascii="Times New Roman"/>
          <w:b w:val="false"/>
          <w:i w:val="false"/>
          <w:color w:val="000000"/>
          <w:sz w:val="28"/>
        </w:rPr>
        <w:t>
      Мүгедектерді, магистратураны қоса алғандағы күндізгі оқыту нысанында оқитын оқушылар мен студенттерді, тыңдаушылар мен курсанттарды, сондай-ақ І және ІІ топтағы мүгедектерді, он алты жасқа дейінгі бала кезінен мүгедек-балаларды,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еңбек етуге қабілеті болса да жұмыс істемейтін адамдары бар аз қамтылған отбасыларға (азаматтарға) тұрғын үй көмегі тағайындалмайды.</w:t>
      </w:r>
    </w:p>
    <w:bookmarkEnd w:id="29"/>
    <w:bookmarkStart w:name="z43" w:id="30"/>
    <w:p>
      <w:pPr>
        <w:spacing w:after="0"/>
        <w:ind w:left="0"/>
        <w:jc w:val="left"/>
      </w:pPr>
      <w:r>
        <w:rPr>
          <w:rFonts w:ascii="Times New Roman"/>
          <w:b/>
          <w:i w:val="false"/>
          <w:color w:val="000000"/>
        </w:rPr>
        <w:t xml:space="preserve"> 2. Тұрғын үй көмегiн көрсетудiң тәртiбi мен мөлшерi</w:t>
      </w:r>
    </w:p>
    <w:bookmarkEnd w:id="30"/>
    <w:bookmarkStart w:name="z44" w:id="31"/>
    <w:p>
      <w:pPr>
        <w:spacing w:after="0"/>
        <w:ind w:left="0"/>
        <w:jc w:val="both"/>
      </w:pPr>
      <w:r>
        <w:rPr>
          <w:rFonts w:ascii="Times New Roman"/>
          <w:b w:val="false"/>
          <w:i w:val="false"/>
          <w:color w:val="000000"/>
          <w:sz w:val="28"/>
        </w:rPr>
        <w:t>
      11.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31"/>
    <w:bookmarkStart w:name="z45" w:id="32"/>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32"/>
    <w:bookmarkStart w:name="z46" w:id="33"/>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33"/>
    <w:bookmarkStart w:name="z47" w:id="34"/>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34"/>
    <w:bookmarkStart w:name="z48" w:id="35"/>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35"/>
    <w:bookmarkStart w:name="z49" w:id="36"/>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36"/>
    <w:bookmarkStart w:name="z50" w:id="37"/>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37"/>
    <w:bookmarkStart w:name="z51" w:id="38"/>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38"/>
    <w:bookmarkStart w:name="z52" w:id="39"/>
    <w:p>
      <w:pPr>
        <w:spacing w:after="0"/>
        <w:ind w:left="0"/>
        <w:jc w:val="both"/>
      </w:pPr>
      <w:r>
        <w:rPr>
          <w:rFonts w:ascii="Times New Roman"/>
          <w:b w:val="false"/>
          <w:i w:val="false"/>
          <w:color w:val="000000"/>
          <w:sz w:val="28"/>
        </w:rPr>
        <w:t>
      8) банктік шоты;</w:t>
      </w:r>
    </w:p>
    <w:bookmarkEnd w:id="39"/>
    <w:bookmarkStart w:name="z53" w:id="40"/>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40"/>
    <w:bookmarkStart w:name="z54" w:id="41"/>
    <w:p>
      <w:pPr>
        <w:spacing w:after="0"/>
        <w:ind w:left="0"/>
        <w:jc w:val="both"/>
      </w:pPr>
      <w:r>
        <w:rPr>
          <w:rFonts w:ascii="Times New Roman"/>
          <w:b w:val="false"/>
          <w:i w:val="false"/>
          <w:color w:val="000000"/>
          <w:sz w:val="28"/>
        </w:rPr>
        <w:t>
      10) коммуналдық қызметтерді тұтынуға арналған шоттар;</w:t>
      </w:r>
    </w:p>
    <w:bookmarkEnd w:id="41"/>
    <w:bookmarkStart w:name="z55" w:id="42"/>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42"/>
    <w:bookmarkStart w:name="z56" w:id="43"/>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43"/>
    <w:bookmarkStart w:name="z57" w:id="44"/>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44"/>
    <w:bookmarkStart w:name="z58" w:id="45"/>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16-тармағында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45"/>
    <w:bookmarkStart w:name="z59" w:id="46"/>
    <w:p>
      <w:pPr>
        <w:spacing w:after="0"/>
        <w:ind w:left="0"/>
        <w:jc w:val="both"/>
      </w:pPr>
      <w:r>
        <w:rPr>
          <w:rFonts w:ascii="Times New Roman"/>
          <w:b w:val="false"/>
          <w:i w:val="false"/>
          <w:color w:val="000000"/>
          <w:sz w:val="28"/>
        </w:rPr>
        <w:t>
      12.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46"/>
    <w:bookmarkStart w:name="z60" w:id="47"/>
    <w:p>
      <w:pPr>
        <w:spacing w:after="0"/>
        <w:ind w:left="0"/>
        <w:jc w:val="both"/>
      </w:pPr>
      <w:r>
        <w:rPr>
          <w:rFonts w:ascii="Times New Roman"/>
          <w:b w:val="false"/>
          <w:i w:val="false"/>
          <w:color w:val="000000"/>
          <w:sz w:val="28"/>
        </w:rPr>
        <w:t>
      13. Осы Ереженің 11-тармағында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7"/>
    <w:bookmarkStart w:name="z61" w:id="48"/>
    <w:p>
      <w:pPr>
        <w:spacing w:after="0"/>
        <w:ind w:left="0"/>
        <w:jc w:val="both"/>
      </w:pPr>
      <w:r>
        <w:rPr>
          <w:rFonts w:ascii="Times New Roman"/>
          <w:b w:val="false"/>
          <w:i w:val="false"/>
          <w:color w:val="000000"/>
          <w:sz w:val="28"/>
        </w:rPr>
        <w:t>
      14.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8"/>
    <w:bookmarkStart w:name="z62" w:id="49"/>
    <w:p>
      <w:pPr>
        <w:spacing w:after="0"/>
        <w:ind w:left="0"/>
        <w:jc w:val="both"/>
      </w:pPr>
      <w:r>
        <w:rPr>
          <w:rFonts w:ascii="Times New Roman"/>
          <w:b w:val="false"/>
          <w:i w:val="false"/>
          <w:color w:val="000000"/>
          <w:sz w:val="28"/>
        </w:rPr>
        <w:t>
      15.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9"/>
    <w:bookmarkStart w:name="z63" w:id="50"/>
    <w:p>
      <w:pPr>
        <w:spacing w:after="0"/>
        <w:ind w:left="0"/>
        <w:jc w:val="both"/>
      </w:pPr>
      <w:r>
        <w:rPr>
          <w:rFonts w:ascii="Times New Roman"/>
          <w:b w:val="false"/>
          <w:i w:val="false"/>
          <w:color w:val="000000"/>
          <w:sz w:val="28"/>
        </w:rPr>
        <w:t>
      16.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50"/>
    <w:bookmarkStart w:name="z64" w:id="51"/>
    <w:p>
      <w:pPr>
        <w:spacing w:after="0"/>
        <w:ind w:left="0"/>
        <w:jc w:val="both"/>
      </w:pPr>
      <w:r>
        <w:rPr>
          <w:rFonts w:ascii="Times New Roman"/>
          <w:b w:val="false"/>
          <w:i w:val="false"/>
          <w:color w:val="000000"/>
          <w:sz w:val="28"/>
        </w:rPr>
        <w:t>
      17.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51"/>
    <w:bookmarkStart w:name="z65" w:id="52"/>
    <w:p>
      <w:pPr>
        <w:spacing w:after="0"/>
        <w:ind w:left="0"/>
        <w:jc w:val="both"/>
      </w:pPr>
      <w:r>
        <w:rPr>
          <w:rFonts w:ascii="Times New Roman"/>
          <w:b w:val="false"/>
          <w:i w:val="false"/>
          <w:color w:val="000000"/>
          <w:sz w:val="28"/>
        </w:rPr>
        <w:t>
      18. Тұрғын үй көмегiн тағайындау үшiн қажеттi құжаттар салыстыру үшiн көшiрме және түпнұсқада ұсынылады, одан кейiн құжаттардың түпнұсқалары өтiнiш берушiге қайтарылады.</w:t>
      </w:r>
    </w:p>
    <w:bookmarkEnd w:id="52"/>
    <w:bookmarkStart w:name="z66" w:id="53"/>
    <w:p>
      <w:pPr>
        <w:spacing w:after="0"/>
        <w:ind w:left="0"/>
        <w:jc w:val="both"/>
      </w:pPr>
      <w:r>
        <w:rPr>
          <w:rFonts w:ascii="Times New Roman"/>
          <w:b w:val="false"/>
          <w:i w:val="false"/>
          <w:color w:val="000000"/>
          <w:sz w:val="28"/>
        </w:rPr>
        <w:t>
      19. Тұрғын үй көмегiнiң мөлшерi тұрғын үйдi (тұрғын ғимаратты) күтiп-ұстауға, коммуналдық қызметтердi және телекоммуникацияның желiсiне қосылған телефонға абоненттiк ақының өсуi бөлiгiнде байланыс қызметтерiн тұтынуына, тұрғын үй - жайды пайдаланғаны үшiн жалға алу төлемақысын төлеуге кеткен нақты шығындардың сомасынан аса алмайды.</w:t>
      </w:r>
    </w:p>
    <w:bookmarkEnd w:id="53"/>
    <w:bookmarkStart w:name="z67" w:id="54"/>
    <w:p>
      <w:pPr>
        <w:spacing w:after="0"/>
        <w:ind w:left="0"/>
        <w:jc w:val="both"/>
      </w:pPr>
      <w:r>
        <w:rPr>
          <w:rFonts w:ascii="Times New Roman"/>
          <w:b w:val="false"/>
          <w:i w:val="false"/>
          <w:color w:val="000000"/>
          <w:sz w:val="28"/>
        </w:rPr>
        <w:t>
      20.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p>
    <w:bookmarkEnd w:id="54"/>
    <w:bookmarkStart w:name="z68" w:id="55"/>
    <w:p>
      <w:pPr>
        <w:spacing w:after="0"/>
        <w:ind w:left="0"/>
        <w:jc w:val="both"/>
      </w:pPr>
      <w:r>
        <w:rPr>
          <w:rFonts w:ascii="Times New Roman"/>
          <w:b w:val="false"/>
          <w:i w:val="false"/>
          <w:color w:val="000000"/>
          <w:sz w:val="28"/>
        </w:rPr>
        <w:t>
      21. Тұрғын үй көмегiнiң заңсыз алынған сомалары алушымен ерiктi түрде, ал бас тартқан жағдайда – сот тәртiбiмен қайтарылуға жатады.</w:t>
      </w:r>
    </w:p>
    <w:bookmarkEnd w:id="55"/>
    <w:bookmarkStart w:name="z69" w:id="56"/>
    <w:p>
      <w:pPr>
        <w:spacing w:after="0"/>
        <w:ind w:left="0"/>
        <w:jc w:val="both"/>
      </w:pPr>
      <w:r>
        <w:rPr>
          <w:rFonts w:ascii="Times New Roman"/>
          <w:b w:val="false"/>
          <w:i w:val="false"/>
          <w:color w:val="000000"/>
          <w:sz w:val="28"/>
        </w:rPr>
        <w:t>
      22.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p>
    <w:bookmarkEnd w:id="56"/>
    <w:bookmarkStart w:name="z70" w:id="57"/>
    <w:p>
      <w:pPr>
        <w:spacing w:after="0"/>
        <w:ind w:left="0"/>
        <w:jc w:val="both"/>
      </w:pPr>
      <w:r>
        <w:rPr>
          <w:rFonts w:ascii="Times New Roman"/>
          <w:b w:val="false"/>
          <w:i w:val="false"/>
          <w:color w:val="000000"/>
          <w:sz w:val="28"/>
        </w:rPr>
        <w:t>
      1) өтемақы шараларымен қамтамасыз етiлетiн тұрғын үй алаңының нормалары:</w:t>
      </w:r>
    </w:p>
    <w:bookmarkEnd w:id="57"/>
    <w:bookmarkStart w:name="z71" w:id="58"/>
    <w:p>
      <w:pPr>
        <w:spacing w:after="0"/>
        <w:ind w:left="0"/>
        <w:jc w:val="both"/>
      </w:pPr>
      <w:r>
        <w:rPr>
          <w:rFonts w:ascii="Times New Roman"/>
          <w:b w:val="false"/>
          <w:i w:val="false"/>
          <w:color w:val="000000"/>
          <w:sz w:val="28"/>
        </w:rPr>
        <w:t>
      жеке басты азаматтар үшiн – 30 шаршы метр, бiрақ нақты алып жатқан алаңынан артық емес;</w:t>
      </w:r>
    </w:p>
    <w:bookmarkEnd w:id="58"/>
    <w:bookmarkStart w:name="z72" w:id="59"/>
    <w:p>
      <w:pPr>
        <w:spacing w:after="0"/>
        <w:ind w:left="0"/>
        <w:jc w:val="both"/>
      </w:pPr>
      <w:r>
        <w:rPr>
          <w:rFonts w:ascii="Times New Roman"/>
          <w:b w:val="false"/>
          <w:i w:val="false"/>
          <w:color w:val="000000"/>
          <w:sz w:val="28"/>
        </w:rPr>
        <w:t>
      екi және одан да көп адамды отбасына – отбасының әр мүшесiне 18 шаршы метр, бiрақ нақты алып жатқан алаңынан артық емес;</w:t>
      </w:r>
    </w:p>
    <w:bookmarkEnd w:id="59"/>
    <w:bookmarkStart w:name="z73" w:id="60"/>
    <w:p>
      <w:pPr>
        <w:spacing w:after="0"/>
        <w:ind w:left="0"/>
        <w:jc w:val="both"/>
      </w:pPr>
      <w:r>
        <w:rPr>
          <w:rFonts w:ascii="Times New Roman"/>
          <w:b w:val="false"/>
          <w:i w:val="false"/>
          <w:color w:val="000000"/>
          <w:sz w:val="28"/>
        </w:rPr>
        <w:t>
      2) электр қуатын тұтыну нормалары (айына):</w:t>
      </w:r>
    </w:p>
    <w:bookmarkEnd w:id="60"/>
    <w:bookmarkStart w:name="z74" w:id="61"/>
    <w:p>
      <w:pPr>
        <w:spacing w:after="0"/>
        <w:ind w:left="0"/>
        <w:jc w:val="both"/>
      </w:pPr>
      <w:r>
        <w:rPr>
          <w:rFonts w:ascii="Times New Roman"/>
          <w:b w:val="false"/>
          <w:i w:val="false"/>
          <w:color w:val="000000"/>
          <w:sz w:val="28"/>
        </w:rPr>
        <w:t>
      бiрден бес адамға дейiнгi отбасына – отбасының әрбiр мүшесiне 80 киловатт;</w:t>
      </w:r>
    </w:p>
    <w:bookmarkEnd w:id="61"/>
    <w:bookmarkStart w:name="z75" w:id="62"/>
    <w:p>
      <w:pPr>
        <w:spacing w:after="0"/>
        <w:ind w:left="0"/>
        <w:jc w:val="both"/>
      </w:pPr>
      <w:r>
        <w:rPr>
          <w:rFonts w:ascii="Times New Roman"/>
          <w:b w:val="false"/>
          <w:i w:val="false"/>
          <w:color w:val="000000"/>
          <w:sz w:val="28"/>
        </w:rPr>
        <w:t>
      бес және одан да көп мүшелi отбасына – 400 киловатт;</w:t>
      </w:r>
    </w:p>
    <w:bookmarkEnd w:id="62"/>
    <w:bookmarkStart w:name="z76" w:id="63"/>
    <w:p>
      <w:pPr>
        <w:spacing w:after="0"/>
        <w:ind w:left="0"/>
        <w:jc w:val="both"/>
      </w:pPr>
      <w:r>
        <w:rPr>
          <w:rFonts w:ascii="Times New Roman"/>
          <w:b w:val="false"/>
          <w:i w:val="false"/>
          <w:color w:val="000000"/>
          <w:sz w:val="28"/>
        </w:rPr>
        <w:t>
      3) газ шығындарының нормалары (айына):</w:t>
      </w:r>
    </w:p>
    <w:bookmarkEnd w:id="63"/>
    <w:bookmarkStart w:name="z77" w:id="64"/>
    <w:p>
      <w:pPr>
        <w:spacing w:after="0"/>
        <w:ind w:left="0"/>
        <w:jc w:val="both"/>
      </w:pPr>
      <w:r>
        <w:rPr>
          <w:rFonts w:ascii="Times New Roman"/>
          <w:b w:val="false"/>
          <w:i w:val="false"/>
          <w:color w:val="000000"/>
          <w:sz w:val="28"/>
        </w:rPr>
        <w:t>
      газ жылыту пешінің (1 шаршы метрге) -7,88 текше метр;</w:t>
      </w:r>
    </w:p>
    <w:bookmarkEnd w:id="64"/>
    <w:bookmarkStart w:name="z78" w:id="65"/>
    <w:p>
      <w:pPr>
        <w:spacing w:after="0"/>
        <w:ind w:left="0"/>
        <w:jc w:val="both"/>
      </w:pPr>
      <w:r>
        <w:rPr>
          <w:rFonts w:ascii="Times New Roman"/>
          <w:b w:val="false"/>
          <w:i w:val="false"/>
          <w:color w:val="000000"/>
          <w:sz w:val="28"/>
        </w:rPr>
        <w:t>
      газбен ас дайындау (отбасының әрбір мүшесіне) - 22 текше метр;</w:t>
      </w:r>
    </w:p>
    <w:bookmarkEnd w:id="65"/>
    <w:bookmarkStart w:name="z79" w:id="66"/>
    <w:p>
      <w:pPr>
        <w:spacing w:after="0"/>
        <w:ind w:left="0"/>
        <w:jc w:val="both"/>
      </w:pPr>
      <w:r>
        <w:rPr>
          <w:rFonts w:ascii="Times New Roman"/>
          <w:b w:val="false"/>
          <w:i w:val="false"/>
          <w:color w:val="000000"/>
          <w:sz w:val="28"/>
        </w:rPr>
        <w:t>
      Коммуналдық қызмет тұтыну нормалары табиғи монополияларды (монополисттiк қызметтi) реттеу бойынша аумақтық уәкiлеттi орган қолданатын, көрсетiлетiн қызметтерге тарифтердi (бағаларды) бекiткен кездегi коммуналдық қызметтердi босату нормаларына баламалы.</w:t>
      </w:r>
    </w:p>
    <w:bookmarkEnd w:id="66"/>
    <w:bookmarkStart w:name="z80" w:id="67"/>
    <w:p>
      <w:pPr>
        <w:spacing w:after="0"/>
        <w:ind w:left="0"/>
        <w:jc w:val="left"/>
      </w:pPr>
      <w:r>
        <w:rPr>
          <w:rFonts w:ascii="Times New Roman"/>
          <w:b/>
          <w:i w:val="false"/>
          <w:color w:val="000000"/>
        </w:rPr>
        <w:t xml:space="preserve"> 3. Тұрғын үй көмегiн төлеу</w:t>
      </w:r>
    </w:p>
    <w:bookmarkEnd w:id="67"/>
    <w:bookmarkStart w:name="z81" w:id="68"/>
    <w:p>
      <w:pPr>
        <w:spacing w:after="0"/>
        <w:ind w:left="0"/>
        <w:jc w:val="both"/>
      </w:pPr>
      <w:r>
        <w:rPr>
          <w:rFonts w:ascii="Times New Roman"/>
          <w:b w:val="false"/>
          <w:i w:val="false"/>
          <w:color w:val="000000"/>
          <w:sz w:val="28"/>
        </w:rPr>
        <w:t>
      23. Аз қамтамасыз етілген отбасыларға (азаматтарға) тұрғын үй көмегін төлеуді уәкілетті орган жергілікті өкілді органдар айқындаған тәртіппен екінші деңгейдегі банктер арқылы жүзеге асырады.</w:t>
      </w:r>
    </w:p>
    <w:bookmarkEnd w:id="68"/>
    <w:bookmarkStart w:name="z82" w:id="69"/>
    <w:p>
      <w:pPr>
        <w:spacing w:after="0"/>
        <w:ind w:left="0"/>
        <w:jc w:val="left"/>
      </w:pPr>
      <w:r>
        <w:rPr>
          <w:rFonts w:ascii="Times New Roman"/>
          <w:b/>
          <w:i w:val="false"/>
          <w:color w:val="000000"/>
        </w:rPr>
        <w:t xml:space="preserve"> 4. Қорытынды ережелер</w:t>
      </w:r>
    </w:p>
    <w:bookmarkEnd w:id="69"/>
    <w:bookmarkStart w:name="z83" w:id="70"/>
    <w:p>
      <w:pPr>
        <w:spacing w:after="0"/>
        <w:ind w:left="0"/>
        <w:jc w:val="both"/>
      </w:pPr>
      <w:r>
        <w:rPr>
          <w:rFonts w:ascii="Times New Roman"/>
          <w:b w:val="false"/>
          <w:i w:val="false"/>
          <w:color w:val="000000"/>
          <w:sz w:val="28"/>
        </w:rPr>
        <w:t>
      24. Осы Қағидалармен реттелмеген қатынастар Қазақстан Республикасының қолданыстағы заңнамасына сәйкес реттеледi.</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