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8630" w14:textId="a7e8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Жамбыл аудандық мәслихатының 2019 жылғы 20 ақпандағы №38-3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2019 жылғы 3 шілдедегі № 45-2 шешімі. Жамбыл облысының Әділет департаментінде 2019 жылғы 10 шілдеде № 4272 болып тіркелді</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2-3 тармағына,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№504 қаулысына сәйкес Жамбыл аудандық мәслихат ШЕШIМ ҚАБЫЛДАДЫ:</w:t>
      </w:r>
    </w:p>
    <w:p>
      <w:pPr>
        <w:spacing w:after="0"/>
        <w:ind w:left="0"/>
        <w:jc w:val="both"/>
      </w:pPr>
      <w:r>
        <w:rPr>
          <w:rFonts w:ascii="Times New Roman"/>
          <w:b w:val="false"/>
          <w:i w:val="false"/>
          <w:color w:val="000000"/>
          <w:sz w:val="28"/>
        </w:rPr>
        <w:t>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аудандық мәслихатының 2019 жылғы 20 ақпандағы №38-3 шешіміне (нормативтік құқықтық актілерді мемлекеттік тіркеу тізілімінде №4122 болып тіркелген, эталондық бақылау банкіде 2019 жылдың 4 сәуірінде электрондық түрде жарияланған) келесі өзгерістер енгізілсін:</w:t>
      </w:r>
    </w:p>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қағидаларында:</w:t>
      </w:r>
    </w:p>
    <w:p>
      <w:pPr>
        <w:spacing w:after="0"/>
        <w:ind w:left="0"/>
        <w:jc w:val="both"/>
      </w:pPr>
      <w:r>
        <w:rPr>
          <w:rFonts w:ascii="Times New Roman"/>
          <w:b w:val="false"/>
          <w:i w:val="false"/>
          <w:color w:val="000000"/>
          <w:sz w:val="28"/>
        </w:rPr>
        <w:t>
      9 тармақтың 3) тармақшасында:</w:t>
      </w:r>
    </w:p>
    <w:p>
      <w:pPr>
        <w:spacing w:after="0"/>
        <w:ind w:left="0"/>
        <w:jc w:val="both"/>
      </w:pPr>
      <w:r>
        <w:rPr>
          <w:rFonts w:ascii="Times New Roman"/>
          <w:b w:val="false"/>
          <w:i w:val="false"/>
          <w:color w:val="000000"/>
          <w:sz w:val="28"/>
        </w:rPr>
        <w:t>
      екінші абзацта "150 000 (бір жүз елу мың)" деген сандар "300 000 (үш жүз мың)" деген сандармен ауыстырылсын;</w:t>
      </w:r>
    </w:p>
    <w:p>
      <w:pPr>
        <w:spacing w:after="0"/>
        <w:ind w:left="0"/>
        <w:jc w:val="both"/>
      </w:pPr>
      <w:r>
        <w:rPr>
          <w:rFonts w:ascii="Times New Roman"/>
          <w:b w:val="false"/>
          <w:i w:val="false"/>
          <w:color w:val="000000"/>
          <w:sz w:val="28"/>
        </w:rPr>
        <w:t>
      төртінші абзацта "15 000 (он бес мың)" деген сандар "50 000 (елу мың)" деген сандармен ауыстырылсын;</w:t>
      </w:r>
    </w:p>
    <w:p>
      <w:pPr>
        <w:spacing w:after="0"/>
        <w:ind w:left="0"/>
        <w:jc w:val="both"/>
      </w:pPr>
      <w:r>
        <w:rPr>
          <w:rFonts w:ascii="Times New Roman"/>
          <w:b w:val="false"/>
          <w:i w:val="false"/>
          <w:color w:val="000000"/>
          <w:sz w:val="28"/>
        </w:rPr>
        <w:t>
      бесінші абзацта "15 000 (он бес мың)" деген сандар "50 000 (елу мың)" деген сандармен ауыстырылсын.</w:t>
      </w:r>
    </w:p>
    <w:p>
      <w:pPr>
        <w:spacing w:after="0"/>
        <w:ind w:left="0"/>
        <w:jc w:val="both"/>
      </w:pPr>
      <w:r>
        <w:rPr>
          <w:rFonts w:ascii="Times New Roman"/>
          <w:b w:val="false"/>
          <w:i w:val="false"/>
          <w:color w:val="000000"/>
          <w:sz w:val="28"/>
        </w:rPr>
        <w:t>
      11 тармақ келесі редакцияда мазмұндалсын:</w:t>
      </w:r>
    </w:p>
    <w:p>
      <w:pPr>
        <w:spacing w:after="0"/>
        <w:ind w:left="0"/>
        <w:jc w:val="both"/>
      </w:pPr>
      <w:r>
        <w:rPr>
          <w:rFonts w:ascii="Times New Roman"/>
          <w:b w:val="false"/>
          <w:i w:val="false"/>
          <w:color w:val="000000"/>
          <w:sz w:val="28"/>
        </w:rPr>
        <w:t>
      "Атаулы күндер мен мереке күндеріне әлеуметтік көмек алушылардан өтініштер талап етілмей уәкілетті ұйымның не өзге де ұйымдардың ұсынымы бойынша, Жамбыл аудандық әкімдігінің бекітетін тізімі бойынша көрсетіледі".</w:t>
      </w:r>
    </w:p>
    <w:p>
      <w:pPr>
        <w:spacing w:after="0"/>
        <w:ind w:left="0"/>
        <w:jc w:val="both"/>
      </w:pPr>
      <w:r>
        <w:rPr>
          <w:rFonts w:ascii="Times New Roman"/>
          <w:b w:val="false"/>
          <w:i w:val="false"/>
          <w:color w:val="000000"/>
          <w:sz w:val="28"/>
        </w:rPr>
        <w:t>
      12 тармақ өзгеріссіз қалдырылсын.</w:t>
      </w:r>
    </w:p>
    <w:p>
      <w:pPr>
        <w:spacing w:after="0"/>
        <w:ind w:left="0"/>
        <w:jc w:val="both"/>
      </w:pPr>
      <w:r>
        <w:rPr>
          <w:rFonts w:ascii="Times New Roman"/>
          <w:b w:val="false"/>
          <w:i w:val="false"/>
          <w:color w:val="000000"/>
          <w:sz w:val="28"/>
        </w:rPr>
        <w:t>
      20 тармақта "13 және 14" деген сандар "16 және 17" деген сандармен ауыстырылсын.</w:t>
      </w:r>
    </w:p>
    <w:p>
      <w:pPr>
        <w:spacing w:after="0"/>
        <w:ind w:left="0"/>
        <w:jc w:val="both"/>
      </w:pPr>
      <w:r>
        <w:rPr>
          <w:rFonts w:ascii="Times New Roman"/>
          <w:b w:val="false"/>
          <w:i w:val="false"/>
          <w:color w:val="000000"/>
          <w:sz w:val="28"/>
        </w:rPr>
        <w:t>
      25 тармақта "Арттық" деген сөз "Артық" деген сөзбен ауыстырылсын.</w:t>
      </w:r>
    </w:p>
    <w:p>
      <w:pPr>
        <w:spacing w:after="0"/>
        <w:ind w:left="0"/>
        <w:jc w:val="both"/>
      </w:pPr>
      <w:r>
        <w:rPr>
          <w:rFonts w:ascii="Times New Roman"/>
          <w:b w:val="false"/>
          <w:i w:val="false"/>
          <w:color w:val="000000"/>
          <w:sz w:val="28"/>
        </w:rPr>
        <w:t>
      2. Осы шешімнің орындалуын бақылау аудандық мәслихаттың әкімшілік аумақтық құрылым, жер, халықтың денсаулығын сақтау және қоршаған ортаны қорғау, халықтың аз қамтамасыз етілген бөлігін, мүгедектерді, ана мен баланы қорғау мәселелері жөніндегі тұрақты комиссиясына жүктелсін.</w:t>
      </w:r>
    </w:p>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 күннен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сессиясының төрағасы 	Н. Бегманов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мәслихаты хатшысы 	Р. Бегалиев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