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3069e" w14:textId="9e30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әкімдігінің "2019 жылға арналған орта білім беруге мемлекеттік білім беру тапсырысын бекіту туралы" 2019 жылғы 12 ақпандағы №59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әкімдігінің 2019 жылғы 17 қазандағы № 547 қаулысы. Жамбыл облысының Әділет департаментінде 2019 жылғы 18 қазанда № 4358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62 бабының </w:t>
      </w:r>
      <w:r>
        <w:rPr>
          <w:rFonts w:ascii="Times New Roman"/>
          <w:b w:val="false"/>
          <w:i w:val="false"/>
          <w:color w:val="000000"/>
          <w:sz w:val="28"/>
        </w:rPr>
        <w:t>6-1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 жылға арналған орта білім беруге мемлекеттік білім беру тапсырысын бекіту туралы" Жамбыл ауданының әкімдігі 2019 жылғы 12 ақпандағы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50 деген сандар 150 деген сандармен ауыстырылсын.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ауданы әкімдігінің білім бөлімі" коммуналдық мемлекеттік мекемесі заңнамада белгіленген тәртіппен: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әділет органдарында мемлекеттік тіркелуін;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жіберілуін;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ауданы әкімдігінің интернет-ресурсында орналастырылуын;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Жамбыл ауданы әкімінің орынбасары Ү. Наймановаға жүктелсін.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Казанбасов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