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93b2" w14:textId="4379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Жамбыл ауданы ауылдық округтерінің бюджеттері туралы</w:t>
      </w:r>
    </w:p>
    <w:p>
      <w:pPr>
        <w:spacing w:after="0"/>
        <w:ind w:left="0"/>
        <w:jc w:val="both"/>
      </w:pPr>
      <w:r>
        <w:rPr>
          <w:rFonts w:ascii="Times New Roman"/>
          <w:b w:val="false"/>
          <w:i w:val="false"/>
          <w:color w:val="000000"/>
          <w:sz w:val="28"/>
        </w:rPr>
        <w:t>Жамбыл облысы Жамбыл аудандық мәслихатының 2019 жылғы 27 желтоқсандағы № 58-2 шешімі. Жамбыл облысының Әділет департаментінде 2019 жылғы 30 желтоқсанда № 4481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2020-2022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 қосымшаларға</w:t>
      </w:r>
      <w:r>
        <w:rPr>
          <w:rFonts w:ascii="Times New Roman"/>
          <w:b w:val="false"/>
          <w:i w:val="false"/>
          <w:color w:val="000000"/>
          <w:sz w:val="28"/>
        </w:rPr>
        <w:t xml:space="preserve"> сәйкес, оның ішінде 2020 жылға әрбір ауылдық округ бойынша келесі көлемде бекітілсін:</w:t>
      </w:r>
    </w:p>
    <w:bookmarkEnd w:id="1"/>
    <w:bookmarkStart w:name="z8" w:id="2"/>
    <w:p>
      <w:pPr>
        <w:spacing w:after="0"/>
        <w:ind w:left="0"/>
        <w:jc w:val="both"/>
      </w:pPr>
      <w:r>
        <w:rPr>
          <w:rFonts w:ascii="Times New Roman"/>
          <w:b w:val="false"/>
          <w:i w:val="false"/>
          <w:color w:val="000000"/>
          <w:sz w:val="28"/>
        </w:rPr>
        <w:t>
      1.1 Аса ауылдық округі бойынша:</w:t>
      </w:r>
    </w:p>
    <w:bookmarkEnd w:id="2"/>
    <w:bookmarkStart w:name="z9" w:id="3"/>
    <w:p>
      <w:pPr>
        <w:spacing w:after="0"/>
        <w:ind w:left="0"/>
        <w:jc w:val="both"/>
      </w:pPr>
      <w:r>
        <w:rPr>
          <w:rFonts w:ascii="Times New Roman"/>
          <w:b w:val="false"/>
          <w:i w:val="false"/>
          <w:color w:val="000000"/>
          <w:sz w:val="28"/>
        </w:rPr>
        <w:t>
      1) кірістер – 336 549 мың теңге;</w:t>
      </w:r>
    </w:p>
    <w:bookmarkEnd w:id="3"/>
    <w:bookmarkStart w:name="z10" w:id="4"/>
    <w:p>
      <w:pPr>
        <w:spacing w:after="0"/>
        <w:ind w:left="0"/>
        <w:jc w:val="both"/>
      </w:pPr>
      <w:r>
        <w:rPr>
          <w:rFonts w:ascii="Times New Roman"/>
          <w:b w:val="false"/>
          <w:i w:val="false"/>
          <w:color w:val="000000"/>
          <w:sz w:val="28"/>
        </w:rPr>
        <w:t>
      салықтық түсімдер – 31 262 мың теңге;</w:t>
      </w:r>
    </w:p>
    <w:bookmarkEnd w:id="4"/>
    <w:bookmarkStart w:name="z11" w:id="5"/>
    <w:p>
      <w:pPr>
        <w:spacing w:after="0"/>
        <w:ind w:left="0"/>
        <w:jc w:val="both"/>
      </w:pPr>
      <w:r>
        <w:rPr>
          <w:rFonts w:ascii="Times New Roman"/>
          <w:b w:val="false"/>
          <w:i w:val="false"/>
          <w:color w:val="000000"/>
          <w:sz w:val="28"/>
        </w:rPr>
        <w:t>
      салықтық емес түсімдер – 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3" w:id="7"/>
    <w:p>
      <w:pPr>
        <w:spacing w:after="0"/>
        <w:ind w:left="0"/>
        <w:jc w:val="both"/>
      </w:pPr>
      <w:r>
        <w:rPr>
          <w:rFonts w:ascii="Times New Roman"/>
          <w:b w:val="false"/>
          <w:i w:val="false"/>
          <w:color w:val="000000"/>
          <w:sz w:val="28"/>
        </w:rPr>
        <w:t xml:space="preserve">
      трансферттер түсімі – 305 287 мың теңге; </w:t>
      </w:r>
    </w:p>
    <w:bookmarkEnd w:id="7"/>
    <w:bookmarkStart w:name="z14" w:id="8"/>
    <w:p>
      <w:pPr>
        <w:spacing w:after="0"/>
        <w:ind w:left="0"/>
        <w:jc w:val="both"/>
      </w:pPr>
      <w:r>
        <w:rPr>
          <w:rFonts w:ascii="Times New Roman"/>
          <w:b w:val="false"/>
          <w:i w:val="false"/>
          <w:color w:val="000000"/>
          <w:sz w:val="28"/>
        </w:rPr>
        <w:t>
      2) шығындар – 346 330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-9781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9781 мың теңге;</w:t>
      </w:r>
    </w:p>
    <w:bookmarkEnd w:id="16"/>
    <w:bookmarkStart w:name="z23" w:id="17"/>
    <w:p>
      <w:pPr>
        <w:spacing w:after="0"/>
        <w:ind w:left="0"/>
        <w:jc w:val="both"/>
      </w:pPr>
      <w:r>
        <w:rPr>
          <w:rFonts w:ascii="Times New Roman"/>
          <w:b w:val="false"/>
          <w:i w:val="false"/>
          <w:color w:val="000000"/>
          <w:sz w:val="28"/>
        </w:rPr>
        <w:t>
      қарыздар түсімі – 0 мың теңге;</w:t>
      </w:r>
    </w:p>
    <w:bookmarkEnd w:id="17"/>
    <w:bookmarkStart w:name="z24" w:id="18"/>
    <w:p>
      <w:pPr>
        <w:spacing w:after="0"/>
        <w:ind w:left="0"/>
        <w:jc w:val="both"/>
      </w:pPr>
      <w:r>
        <w:rPr>
          <w:rFonts w:ascii="Times New Roman"/>
          <w:b w:val="false"/>
          <w:i w:val="false"/>
          <w:color w:val="000000"/>
          <w:sz w:val="28"/>
        </w:rPr>
        <w:t>
      қарыздарды өтеу – 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9781 мың теңге.</w:t>
      </w:r>
    </w:p>
    <w:bookmarkEnd w:id="19"/>
    <w:bookmarkStart w:name="z26" w:id="20"/>
    <w:p>
      <w:pPr>
        <w:spacing w:after="0"/>
        <w:ind w:left="0"/>
        <w:jc w:val="both"/>
      </w:pPr>
      <w:r>
        <w:rPr>
          <w:rFonts w:ascii="Times New Roman"/>
          <w:b w:val="false"/>
          <w:i w:val="false"/>
          <w:color w:val="000000"/>
          <w:sz w:val="28"/>
        </w:rPr>
        <w:t>
      1.2 Айшабибі ауылдық округі бойынша:</w:t>
      </w:r>
    </w:p>
    <w:bookmarkEnd w:id="20"/>
    <w:bookmarkStart w:name="z27" w:id="21"/>
    <w:p>
      <w:pPr>
        <w:spacing w:after="0"/>
        <w:ind w:left="0"/>
        <w:jc w:val="both"/>
      </w:pPr>
      <w:r>
        <w:rPr>
          <w:rFonts w:ascii="Times New Roman"/>
          <w:b w:val="false"/>
          <w:i w:val="false"/>
          <w:color w:val="000000"/>
          <w:sz w:val="28"/>
        </w:rPr>
        <w:t>
      1) кірістер – 131 872 мың теңге;</w:t>
      </w:r>
    </w:p>
    <w:bookmarkEnd w:id="21"/>
    <w:bookmarkStart w:name="z28" w:id="22"/>
    <w:p>
      <w:pPr>
        <w:spacing w:after="0"/>
        <w:ind w:left="0"/>
        <w:jc w:val="both"/>
      </w:pPr>
      <w:r>
        <w:rPr>
          <w:rFonts w:ascii="Times New Roman"/>
          <w:b w:val="false"/>
          <w:i w:val="false"/>
          <w:color w:val="000000"/>
          <w:sz w:val="28"/>
        </w:rPr>
        <w:t>
      салықтық түсімдер – 8 158 мың теңге;</w:t>
      </w:r>
    </w:p>
    <w:bookmarkEnd w:id="22"/>
    <w:bookmarkStart w:name="z29" w:id="23"/>
    <w:p>
      <w:pPr>
        <w:spacing w:after="0"/>
        <w:ind w:left="0"/>
        <w:jc w:val="both"/>
      </w:pPr>
      <w:r>
        <w:rPr>
          <w:rFonts w:ascii="Times New Roman"/>
          <w:b w:val="false"/>
          <w:i w:val="false"/>
          <w:color w:val="000000"/>
          <w:sz w:val="28"/>
        </w:rPr>
        <w:t>
      салықтық емес түсімдер – 0 мың теңге;</w:t>
      </w:r>
    </w:p>
    <w:bookmarkEnd w:id="23"/>
    <w:bookmarkStart w:name="z30"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1" w:id="25"/>
    <w:p>
      <w:pPr>
        <w:spacing w:after="0"/>
        <w:ind w:left="0"/>
        <w:jc w:val="both"/>
      </w:pPr>
      <w:r>
        <w:rPr>
          <w:rFonts w:ascii="Times New Roman"/>
          <w:b w:val="false"/>
          <w:i w:val="false"/>
          <w:color w:val="000000"/>
          <w:sz w:val="28"/>
        </w:rPr>
        <w:t xml:space="preserve">
      трансферттер түсімі – 123 714 мың теңге; </w:t>
      </w:r>
    </w:p>
    <w:bookmarkEnd w:id="25"/>
    <w:bookmarkStart w:name="z32" w:id="26"/>
    <w:p>
      <w:pPr>
        <w:spacing w:after="0"/>
        <w:ind w:left="0"/>
        <w:jc w:val="both"/>
      </w:pPr>
      <w:r>
        <w:rPr>
          <w:rFonts w:ascii="Times New Roman"/>
          <w:b w:val="false"/>
          <w:i w:val="false"/>
          <w:color w:val="000000"/>
          <w:sz w:val="28"/>
        </w:rPr>
        <w:t>
      2) шығындар – 134 474 мың теңге;</w:t>
      </w:r>
    </w:p>
    <w:bookmarkEnd w:id="26"/>
    <w:bookmarkStart w:name="z33" w:id="27"/>
    <w:p>
      <w:pPr>
        <w:spacing w:after="0"/>
        <w:ind w:left="0"/>
        <w:jc w:val="both"/>
      </w:pPr>
      <w:r>
        <w:rPr>
          <w:rFonts w:ascii="Times New Roman"/>
          <w:b w:val="false"/>
          <w:i w:val="false"/>
          <w:color w:val="000000"/>
          <w:sz w:val="28"/>
        </w:rPr>
        <w:t>
      3) таза бюджеттік кредиттеу – 0 мың теңге;</w:t>
      </w:r>
    </w:p>
    <w:bookmarkEnd w:id="27"/>
    <w:bookmarkStart w:name="z34" w:id="28"/>
    <w:p>
      <w:pPr>
        <w:spacing w:after="0"/>
        <w:ind w:left="0"/>
        <w:jc w:val="both"/>
      </w:pPr>
      <w:r>
        <w:rPr>
          <w:rFonts w:ascii="Times New Roman"/>
          <w:b w:val="false"/>
          <w:i w:val="false"/>
          <w:color w:val="000000"/>
          <w:sz w:val="28"/>
        </w:rPr>
        <w:t>
      бюджеттік кредиттер – 0 мың теңге;</w:t>
      </w:r>
    </w:p>
    <w:bookmarkEnd w:id="28"/>
    <w:bookmarkStart w:name="z35"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6"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30"/>
    <w:bookmarkStart w:name="z37"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38" w:id="3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2"/>
    <w:bookmarkStart w:name="z39" w:id="33"/>
    <w:p>
      <w:pPr>
        <w:spacing w:after="0"/>
        <w:ind w:left="0"/>
        <w:jc w:val="both"/>
      </w:pPr>
      <w:r>
        <w:rPr>
          <w:rFonts w:ascii="Times New Roman"/>
          <w:b w:val="false"/>
          <w:i w:val="false"/>
          <w:color w:val="000000"/>
          <w:sz w:val="28"/>
        </w:rPr>
        <w:t>
      5) бюджет тапшылығы (профициті) – 0 мың теңге;</w:t>
      </w:r>
    </w:p>
    <w:bookmarkEnd w:id="33"/>
    <w:bookmarkStart w:name="z40" w:id="34"/>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34"/>
    <w:bookmarkStart w:name="z41" w:id="35"/>
    <w:p>
      <w:pPr>
        <w:spacing w:after="0"/>
        <w:ind w:left="0"/>
        <w:jc w:val="both"/>
      </w:pPr>
      <w:r>
        <w:rPr>
          <w:rFonts w:ascii="Times New Roman"/>
          <w:b w:val="false"/>
          <w:i w:val="false"/>
          <w:color w:val="000000"/>
          <w:sz w:val="28"/>
        </w:rPr>
        <w:t>
      қарыздар түсімі – 0 мың теңге;</w:t>
      </w:r>
    </w:p>
    <w:bookmarkEnd w:id="35"/>
    <w:bookmarkStart w:name="z42" w:id="36"/>
    <w:p>
      <w:pPr>
        <w:spacing w:after="0"/>
        <w:ind w:left="0"/>
        <w:jc w:val="both"/>
      </w:pPr>
      <w:r>
        <w:rPr>
          <w:rFonts w:ascii="Times New Roman"/>
          <w:b w:val="false"/>
          <w:i w:val="false"/>
          <w:color w:val="000000"/>
          <w:sz w:val="28"/>
        </w:rPr>
        <w:t>
      қарыздарды өтеу – 0 мың теңге;</w:t>
      </w:r>
    </w:p>
    <w:bookmarkEnd w:id="36"/>
    <w:bookmarkStart w:name="z43" w:id="37"/>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37"/>
    <w:bookmarkStart w:name="z44" w:id="38"/>
    <w:p>
      <w:pPr>
        <w:spacing w:after="0"/>
        <w:ind w:left="0"/>
        <w:jc w:val="both"/>
      </w:pPr>
      <w:r>
        <w:rPr>
          <w:rFonts w:ascii="Times New Roman"/>
          <w:b w:val="false"/>
          <w:i w:val="false"/>
          <w:color w:val="000000"/>
          <w:sz w:val="28"/>
        </w:rPr>
        <w:t>
      1.3 Ақбастау ауылдық округі бойынша:</w:t>
      </w:r>
    </w:p>
    <w:bookmarkEnd w:id="38"/>
    <w:bookmarkStart w:name="z45" w:id="39"/>
    <w:p>
      <w:pPr>
        <w:spacing w:after="0"/>
        <w:ind w:left="0"/>
        <w:jc w:val="both"/>
      </w:pPr>
      <w:r>
        <w:rPr>
          <w:rFonts w:ascii="Times New Roman"/>
          <w:b w:val="false"/>
          <w:i w:val="false"/>
          <w:color w:val="000000"/>
          <w:sz w:val="28"/>
        </w:rPr>
        <w:t>
      1) кірістер – 92 886 мың теңге;</w:t>
      </w:r>
    </w:p>
    <w:bookmarkEnd w:id="39"/>
    <w:bookmarkStart w:name="z46" w:id="40"/>
    <w:p>
      <w:pPr>
        <w:spacing w:after="0"/>
        <w:ind w:left="0"/>
        <w:jc w:val="both"/>
      </w:pPr>
      <w:r>
        <w:rPr>
          <w:rFonts w:ascii="Times New Roman"/>
          <w:b w:val="false"/>
          <w:i w:val="false"/>
          <w:color w:val="000000"/>
          <w:sz w:val="28"/>
        </w:rPr>
        <w:t>
      салықтық түсімдер – 2 634 мың теңге;</w:t>
      </w:r>
    </w:p>
    <w:bookmarkEnd w:id="40"/>
    <w:bookmarkStart w:name="z47" w:id="41"/>
    <w:p>
      <w:pPr>
        <w:spacing w:after="0"/>
        <w:ind w:left="0"/>
        <w:jc w:val="both"/>
      </w:pPr>
      <w:r>
        <w:rPr>
          <w:rFonts w:ascii="Times New Roman"/>
          <w:b w:val="false"/>
          <w:i w:val="false"/>
          <w:color w:val="000000"/>
          <w:sz w:val="28"/>
        </w:rPr>
        <w:t>
      салықтық емес түсімдер – 0 мың теңге;</w:t>
      </w:r>
    </w:p>
    <w:bookmarkEnd w:id="41"/>
    <w:bookmarkStart w:name="z48"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49" w:id="43"/>
    <w:p>
      <w:pPr>
        <w:spacing w:after="0"/>
        <w:ind w:left="0"/>
        <w:jc w:val="both"/>
      </w:pPr>
      <w:r>
        <w:rPr>
          <w:rFonts w:ascii="Times New Roman"/>
          <w:b w:val="false"/>
          <w:i w:val="false"/>
          <w:color w:val="000000"/>
          <w:sz w:val="28"/>
        </w:rPr>
        <w:t xml:space="preserve">
      трансферттер түсімі – 90 252 мың теңге; </w:t>
      </w:r>
    </w:p>
    <w:bookmarkEnd w:id="43"/>
    <w:bookmarkStart w:name="z50" w:id="44"/>
    <w:p>
      <w:pPr>
        <w:spacing w:after="0"/>
        <w:ind w:left="0"/>
        <w:jc w:val="both"/>
      </w:pPr>
      <w:r>
        <w:rPr>
          <w:rFonts w:ascii="Times New Roman"/>
          <w:b w:val="false"/>
          <w:i w:val="false"/>
          <w:color w:val="000000"/>
          <w:sz w:val="28"/>
        </w:rPr>
        <w:t>
      2) шығындар – 94 370 мың теңге;</w:t>
      </w:r>
    </w:p>
    <w:bookmarkEnd w:id="44"/>
    <w:bookmarkStart w:name="z51" w:id="45"/>
    <w:p>
      <w:pPr>
        <w:spacing w:after="0"/>
        <w:ind w:left="0"/>
        <w:jc w:val="both"/>
      </w:pPr>
      <w:r>
        <w:rPr>
          <w:rFonts w:ascii="Times New Roman"/>
          <w:b w:val="false"/>
          <w:i w:val="false"/>
          <w:color w:val="000000"/>
          <w:sz w:val="28"/>
        </w:rPr>
        <w:t>
      3) таза бюджеттік кредиттеу – 0 мың теңге;</w:t>
      </w:r>
    </w:p>
    <w:bookmarkEnd w:id="45"/>
    <w:bookmarkStart w:name="z52" w:id="46"/>
    <w:p>
      <w:pPr>
        <w:spacing w:after="0"/>
        <w:ind w:left="0"/>
        <w:jc w:val="both"/>
      </w:pPr>
      <w:r>
        <w:rPr>
          <w:rFonts w:ascii="Times New Roman"/>
          <w:b w:val="false"/>
          <w:i w:val="false"/>
          <w:color w:val="000000"/>
          <w:sz w:val="28"/>
        </w:rPr>
        <w:t>
      бюджеттік кредиттер – 0 мың теңге;</w:t>
      </w:r>
    </w:p>
    <w:bookmarkEnd w:id="46"/>
    <w:bookmarkStart w:name="z53"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4"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48"/>
    <w:bookmarkStart w:name="z55"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6" w:id="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0"/>
    <w:bookmarkStart w:name="z57" w:id="51"/>
    <w:p>
      <w:pPr>
        <w:spacing w:after="0"/>
        <w:ind w:left="0"/>
        <w:jc w:val="both"/>
      </w:pPr>
      <w:r>
        <w:rPr>
          <w:rFonts w:ascii="Times New Roman"/>
          <w:b w:val="false"/>
          <w:i w:val="false"/>
          <w:color w:val="000000"/>
          <w:sz w:val="28"/>
        </w:rPr>
        <w:t>
      5) бюджет тапшылығы (профициті) – -1 484 мың теңге;</w:t>
      </w:r>
    </w:p>
    <w:bookmarkEnd w:id="51"/>
    <w:bookmarkStart w:name="z58" w:id="52"/>
    <w:p>
      <w:pPr>
        <w:spacing w:after="0"/>
        <w:ind w:left="0"/>
        <w:jc w:val="both"/>
      </w:pPr>
      <w:r>
        <w:rPr>
          <w:rFonts w:ascii="Times New Roman"/>
          <w:b w:val="false"/>
          <w:i w:val="false"/>
          <w:color w:val="000000"/>
          <w:sz w:val="28"/>
        </w:rPr>
        <w:t>
      6) бюджет тапшылығын қаржыландыру (профицитін пайдалану) – 1 484 мың теңге;</w:t>
      </w:r>
    </w:p>
    <w:bookmarkEnd w:id="52"/>
    <w:bookmarkStart w:name="z59" w:id="53"/>
    <w:p>
      <w:pPr>
        <w:spacing w:after="0"/>
        <w:ind w:left="0"/>
        <w:jc w:val="both"/>
      </w:pPr>
      <w:r>
        <w:rPr>
          <w:rFonts w:ascii="Times New Roman"/>
          <w:b w:val="false"/>
          <w:i w:val="false"/>
          <w:color w:val="000000"/>
          <w:sz w:val="28"/>
        </w:rPr>
        <w:t>
      қарыздар түсімі – 0 мың теңге;</w:t>
      </w:r>
    </w:p>
    <w:bookmarkEnd w:id="53"/>
    <w:bookmarkStart w:name="z60" w:id="54"/>
    <w:p>
      <w:pPr>
        <w:spacing w:after="0"/>
        <w:ind w:left="0"/>
        <w:jc w:val="both"/>
      </w:pPr>
      <w:r>
        <w:rPr>
          <w:rFonts w:ascii="Times New Roman"/>
          <w:b w:val="false"/>
          <w:i w:val="false"/>
          <w:color w:val="000000"/>
          <w:sz w:val="28"/>
        </w:rPr>
        <w:t>
      қарыздарды өтеу – 0 мың теңге;</w:t>
      </w:r>
    </w:p>
    <w:bookmarkEnd w:id="54"/>
    <w:bookmarkStart w:name="z61" w:id="55"/>
    <w:p>
      <w:pPr>
        <w:spacing w:after="0"/>
        <w:ind w:left="0"/>
        <w:jc w:val="both"/>
      </w:pPr>
      <w:r>
        <w:rPr>
          <w:rFonts w:ascii="Times New Roman"/>
          <w:b w:val="false"/>
          <w:i w:val="false"/>
          <w:color w:val="000000"/>
          <w:sz w:val="28"/>
        </w:rPr>
        <w:t>
      бюджет қаражатының пайдаланылатын қалдықтары – 1 484 мың теңге.</w:t>
      </w:r>
    </w:p>
    <w:bookmarkEnd w:id="55"/>
    <w:bookmarkStart w:name="z62" w:id="56"/>
    <w:p>
      <w:pPr>
        <w:spacing w:after="0"/>
        <w:ind w:left="0"/>
        <w:jc w:val="both"/>
      </w:pPr>
      <w:r>
        <w:rPr>
          <w:rFonts w:ascii="Times New Roman"/>
          <w:b w:val="false"/>
          <w:i w:val="false"/>
          <w:color w:val="000000"/>
          <w:sz w:val="28"/>
        </w:rPr>
        <w:t>
      1.4 Ақбұлым ауылдық округі бойынша:</w:t>
      </w:r>
    </w:p>
    <w:bookmarkEnd w:id="56"/>
    <w:bookmarkStart w:name="z63" w:id="57"/>
    <w:p>
      <w:pPr>
        <w:spacing w:after="0"/>
        <w:ind w:left="0"/>
        <w:jc w:val="both"/>
      </w:pPr>
      <w:r>
        <w:rPr>
          <w:rFonts w:ascii="Times New Roman"/>
          <w:b w:val="false"/>
          <w:i w:val="false"/>
          <w:color w:val="000000"/>
          <w:sz w:val="28"/>
        </w:rPr>
        <w:t>
      1) кірістер – 96 396 мың теңге;</w:t>
      </w:r>
    </w:p>
    <w:bookmarkEnd w:id="57"/>
    <w:bookmarkStart w:name="z64" w:id="58"/>
    <w:p>
      <w:pPr>
        <w:spacing w:after="0"/>
        <w:ind w:left="0"/>
        <w:jc w:val="both"/>
      </w:pPr>
      <w:r>
        <w:rPr>
          <w:rFonts w:ascii="Times New Roman"/>
          <w:b w:val="false"/>
          <w:i w:val="false"/>
          <w:color w:val="000000"/>
          <w:sz w:val="28"/>
        </w:rPr>
        <w:t>
      салықтық түсімдер – 6 246 мың теңге;</w:t>
      </w:r>
    </w:p>
    <w:bookmarkEnd w:id="58"/>
    <w:bookmarkStart w:name="z65" w:id="59"/>
    <w:p>
      <w:pPr>
        <w:spacing w:after="0"/>
        <w:ind w:left="0"/>
        <w:jc w:val="both"/>
      </w:pPr>
      <w:r>
        <w:rPr>
          <w:rFonts w:ascii="Times New Roman"/>
          <w:b w:val="false"/>
          <w:i w:val="false"/>
          <w:color w:val="000000"/>
          <w:sz w:val="28"/>
        </w:rPr>
        <w:t>
      салықтық емес түсімдер – 120 мың теңге;</w:t>
      </w:r>
    </w:p>
    <w:bookmarkEnd w:id="59"/>
    <w:bookmarkStart w:name="z66"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67" w:id="61"/>
    <w:p>
      <w:pPr>
        <w:spacing w:after="0"/>
        <w:ind w:left="0"/>
        <w:jc w:val="both"/>
      </w:pPr>
      <w:r>
        <w:rPr>
          <w:rFonts w:ascii="Times New Roman"/>
          <w:b w:val="false"/>
          <w:i w:val="false"/>
          <w:color w:val="000000"/>
          <w:sz w:val="28"/>
        </w:rPr>
        <w:t xml:space="preserve">
      трансферттер түсімі – 90 030 мың теңге; </w:t>
      </w:r>
    </w:p>
    <w:bookmarkEnd w:id="61"/>
    <w:bookmarkStart w:name="z68" w:id="62"/>
    <w:p>
      <w:pPr>
        <w:spacing w:after="0"/>
        <w:ind w:left="0"/>
        <w:jc w:val="both"/>
      </w:pPr>
      <w:r>
        <w:rPr>
          <w:rFonts w:ascii="Times New Roman"/>
          <w:b w:val="false"/>
          <w:i w:val="false"/>
          <w:color w:val="000000"/>
          <w:sz w:val="28"/>
        </w:rPr>
        <w:t>
      2) шығындар – 97 707 мың теңге;</w:t>
      </w:r>
    </w:p>
    <w:bookmarkEnd w:id="62"/>
    <w:bookmarkStart w:name="z69" w:id="63"/>
    <w:p>
      <w:pPr>
        <w:spacing w:after="0"/>
        <w:ind w:left="0"/>
        <w:jc w:val="both"/>
      </w:pPr>
      <w:r>
        <w:rPr>
          <w:rFonts w:ascii="Times New Roman"/>
          <w:b w:val="false"/>
          <w:i w:val="false"/>
          <w:color w:val="000000"/>
          <w:sz w:val="28"/>
        </w:rPr>
        <w:t>
      3) таза бюджеттік кредиттеу – 0 мың теңге;</w:t>
      </w:r>
    </w:p>
    <w:bookmarkEnd w:id="63"/>
    <w:bookmarkStart w:name="z70" w:id="64"/>
    <w:p>
      <w:pPr>
        <w:spacing w:after="0"/>
        <w:ind w:left="0"/>
        <w:jc w:val="both"/>
      </w:pPr>
      <w:r>
        <w:rPr>
          <w:rFonts w:ascii="Times New Roman"/>
          <w:b w:val="false"/>
          <w:i w:val="false"/>
          <w:color w:val="000000"/>
          <w:sz w:val="28"/>
        </w:rPr>
        <w:t>
      бюджеттік кредиттер – 0 мың теңге;</w:t>
      </w:r>
    </w:p>
    <w:bookmarkEnd w:id="64"/>
    <w:bookmarkStart w:name="z71"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2"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66"/>
    <w:bookmarkStart w:name="z73"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4" w:id="68"/>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8"/>
    <w:bookmarkStart w:name="z75" w:id="69"/>
    <w:p>
      <w:pPr>
        <w:spacing w:after="0"/>
        <w:ind w:left="0"/>
        <w:jc w:val="both"/>
      </w:pPr>
      <w:r>
        <w:rPr>
          <w:rFonts w:ascii="Times New Roman"/>
          <w:b w:val="false"/>
          <w:i w:val="false"/>
          <w:color w:val="000000"/>
          <w:sz w:val="28"/>
        </w:rPr>
        <w:t>
      5) бюджет тапшылығы (профициті) – 0 мың теңге;</w:t>
      </w:r>
    </w:p>
    <w:bookmarkEnd w:id="69"/>
    <w:bookmarkStart w:name="z76" w:id="70"/>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70"/>
    <w:bookmarkStart w:name="z77" w:id="71"/>
    <w:p>
      <w:pPr>
        <w:spacing w:after="0"/>
        <w:ind w:left="0"/>
        <w:jc w:val="both"/>
      </w:pPr>
      <w:r>
        <w:rPr>
          <w:rFonts w:ascii="Times New Roman"/>
          <w:b w:val="false"/>
          <w:i w:val="false"/>
          <w:color w:val="000000"/>
          <w:sz w:val="28"/>
        </w:rPr>
        <w:t>
      қарыздар түсімі – 0 мың теңге;</w:t>
      </w:r>
    </w:p>
    <w:bookmarkEnd w:id="71"/>
    <w:bookmarkStart w:name="z78" w:id="72"/>
    <w:p>
      <w:pPr>
        <w:spacing w:after="0"/>
        <w:ind w:left="0"/>
        <w:jc w:val="both"/>
      </w:pPr>
      <w:r>
        <w:rPr>
          <w:rFonts w:ascii="Times New Roman"/>
          <w:b w:val="false"/>
          <w:i w:val="false"/>
          <w:color w:val="000000"/>
          <w:sz w:val="28"/>
        </w:rPr>
        <w:t>
      қарыздарды өтеу – 0 мың теңге;</w:t>
      </w:r>
    </w:p>
    <w:bookmarkEnd w:id="72"/>
    <w:bookmarkStart w:name="z79" w:id="7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73"/>
    <w:bookmarkStart w:name="z80" w:id="74"/>
    <w:p>
      <w:pPr>
        <w:spacing w:after="0"/>
        <w:ind w:left="0"/>
        <w:jc w:val="both"/>
      </w:pPr>
      <w:r>
        <w:rPr>
          <w:rFonts w:ascii="Times New Roman"/>
          <w:b w:val="false"/>
          <w:i w:val="false"/>
          <w:color w:val="000000"/>
          <w:sz w:val="28"/>
        </w:rPr>
        <w:t>
      1.5 Бесағаш ауылдық округі бойынша:</w:t>
      </w:r>
    </w:p>
    <w:bookmarkEnd w:id="74"/>
    <w:bookmarkStart w:name="z81" w:id="75"/>
    <w:p>
      <w:pPr>
        <w:spacing w:after="0"/>
        <w:ind w:left="0"/>
        <w:jc w:val="both"/>
      </w:pPr>
      <w:r>
        <w:rPr>
          <w:rFonts w:ascii="Times New Roman"/>
          <w:b w:val="false"/>
          <w:i w:val="false"/>
          <w:color w:val="000000"/>
          <w:sz w:val="28"/>
        </w:rPr>
        <w:t>
      1) кірістер – 238 050 мың теңге;</w:t>
      </w:r>
    </w:p>
    <w:bookmarkEnd w:id="75"/>
    <w:bookmarkStart w:name="z82" w:id="76"/>
    <w:p>
      <w:pPr>
        <w:spacing w:after="0"/>
        <w:ind w:left="0"/>
        <w:jc w:val="both"/>
      </w:pPr>
      <w:r>
        <w:rPr>
          <w:rFonts w:ascii="Times New Roman"/>
          <w:b w:val="false"/>
          <w:i w:val="false"/>
          <w:color w:val="000000"/>
          <w:sz w:val="28"/>
        </w:rPr>
        <w:t>
      салықтық түсімдер – 9 885 мың теңге;</w:t>
      </w:r>
    </w:p>
    <w:bookmarkEnd w:id="76"/>
    <w:bookmarkStart w:name="z83" w:id="77"/>
    <w:p>
      <w:pPr>
        <w:spacing w:after="0"/>
        <w:ind w:left="0"/>
        <w:jc w:val="both"/>
      </w:pPr>
      <w:r>
        <w:rPr>
          <w:rFonts w:ascii="Times New Roman"/>
          <w:b w:val="false"/>
          <w:i w:val="false"/>
          <w:color w:val="000000"/>
          <w:sz w:val="28"/>
        </w:rPr>
        <w:t>
      салықтық емес түсімдер – 264 мың теңге;</w:t>
      </w:r>
    </w:p>
    <w:bookmarkEnd w:id="77"/>
    <w:bookmarkStart w:name="z84"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5" w:id="79"/>
    <w:p>
      <w:pPr>
        <w:spacing w:after="0"/>
        <w:ind w:left="0"/>
        <w:jc w:val="both"/>
      </w:pPr>
      <w:r>
        <w:rPr>
          <w:rFonts w:ascii="Times New Roman"/>
          <w:b w:val="false"/>
          <w:i w:val="false"/>
          <w:color w:val="000000"/>
          <w:sz w:val="28"/>
        </w:rPr>
        <w:t xml:space="preserve">
      трансферттер түсімі – 227 901 мың теңге; </w:t>
      </w:r>
    </w:p>
    <w:bookmarkEnd w:id="79"/>
    <w:bookmarkStart w:name="z86" w:id="80"/>
    <w:p>
      <w:pPr>
        <w:spacing w:after="0"/>
        <w:ind w:left="0"/>
        <w:jc w:val="both"/>
      </w:pPr>
      <w:r>
        <w:rPr>
          <w:rFonts w:ascii="Times New Roman"/>
          <w:b w:val="false"/>
          <w:i w:val="false"/>
          <w:color w:val="000000"/>
          <w:sz w:val="28"/>
        </w:rPr>
        <w:t>
      2) шығындар – 246 161 мың теңге;</w:t>
      </w:r>
    </w:p>
    <w:bookmarkEnd w:id="80"/>
    <w:bookmarkStart w:name="z87" w:id="81"/>
    <w:p>
      <w:pPr>
        <w:spacing w:after="0"/>
        <w:ind w:left="0"/>
        <w:jc w:val="both"/>
      </w:pPr>
      <w:r>
        <w:rPr>
          <w:rFonts w:ascii="Times New Roman"/>
          <w:b w:val="false"/>
          <w:i w:val="false"/>
          <w:color w:val="000000"/>
          <w:sz w:val="28"/>
        </w:rPr>
        <w:t>
      3) таза бюджеттік кредиттеу – 0 мың теңге;</w:t>
      </w:r>
    </w:p>
    <w:bookmarkEnd w:id="81"/>
    <w:bookmarkStart w:name="z88" w:id="82"/>
    <w:p>
      <w:pPr>
        <w:spacing w:after="0"/>
        <w:ind w:left="0"/>
        <w:jc w:val="both"/>
      </w:pPr>
      <w:r>
        <w:rPr>
          <w:rFonts w:ascii="Times New Roman"/>
          <w:b w:val="false"/>
          <w:i w:val="false"/>
          <w:color w:val="000000"/>
          <w:sz w:val="28"/>
        </w:rPr>
        <w:t>
      бюджеттік кредиттер – 0 мың теңге;</w:t>
      </w:r>
    </w:p>
    <w:bookmarkEnd w:id="82"/>
    <w:bookmarkStart w:name="z89"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0" w:id="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84"/>
    <w:bookmarkStart w:name="z91"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2" w:id="86"/>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6"/>
    <w:bookmarkStart w:name="z93" w:id="87"/>
    <w:p>
      <w:pPr>
        <w:spacing w:after="0"/>
        <w:ind w:left="0"/>
        <w:jc w:val="both"/>
      </w:pPr>
      <w:r>
        <w:rPr>
          <w:rFonts w:ascii="Times New Roman"/>
          <w:b w:val="false"/>
          <w:i w:val="false"/>
          <w:color w:val="000000"/>
          <w:sz w:val="28"/>
        </w:rPr>
        <w:t>
      5) бюджет тапшылығы (профициті) – 0 мың теңге;</w:t>
      </w:r>
    </w:p>
    <w:bookmarkEnd w:id="87"/>
    <w:bookmarkStart w:name="z94" w:id="88"/>
    <w:p>
      <w:pPr>
        <w:spacing w:after="0"/>
        <w:ind w:left="0"/>
        <w:jc w:val="both"/>
      </w:pPr>
      <w:r>
        <w:rPr>
          <w:rFonts w:ascii="Times New Roman"/>
          <w:b w:val="false"/>
          <w:i w:val="false"/>
          <w:color w:val="000000"/>
          <w:sz w:val="28"/>
        </w:rPr>
        <w:t>
      6) бюджет тапшылығын қаржыландыру (профицитін пайдалану) – 6 008 мың теңге;</w:t>
      </w:r>
    </w:p>
    <w:bookmarkEnd w:id="88"/>
    <w:bookmarkStart w:name="z95" w:id="89"/>
    <w:p>
      <w:pPr>
        <w:spacing w:after="0"/>
        <w:ind w:left="0"/>
        <w:jc w:val="both"/>
      </w:pPr>
      <w:r>
        <w:rPr>
          <w:rFonts w:ascii="Times New Roman"/>
          <w:b w:val="false"/>
          <w:i w:val="false"/>
          <w:color w:val="000000"/>
          <w:sz w:val="28"/>
        </w:rPr>
        <w:t>
      қарыздар түсімі – 0 мың теңге;</w:t>
      </w:r>
    </w:p>
    <w:bookmarkEnd w:id="89"/>
    <w:bookmarkStart w:name="z96" w:id="90"/>
    <w:p>
      <w:pPr>
        <w:spacing w:after="0"/>
        <w:ind w:left="0"/>
        <w:jc w:val="both"/>
      </w:pPr>
      <w:r>
        <w:rPr>
          <w:rFonts w:ascii="Times New Roman"/>
          <w:b w:val="false"/>
          <w:i w:val="false"/>
          <w:color w:val="000000"/>
          <w:sz w:val="28"/>
        </w:rPr>
        <w:t>
      қарыздарды өтеу – 0 мың теңге;</w:t>
      </w:r>
    </w:p>
    <w:bookmarkEnd w:id="90"/>
    <w:bookmarkStart w:name="z97" w:id="91"/>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91"/>
    <w:bookmarkStart w:name="z98" w:id="92"/>
    <w:p>
      <w:pPr>
        <w:spacing w:after="0"/>
        <w:ind w:left="0"/>
        <w:jc w:val="both"/>
      </w:pPr>
      <w:r>
        <w:rPr>
          <w:rFonts w:ascii="Times New Roman"/>
          <w:b w:val="false"/>
          <w:i w:val="false"/>
          <w:color w:val="000000"/>
          <w:sz w:val="28"/>
        </w:rPr>
        <w:t>
      1.6 Гродиково ауылдық округі бойынша:</w:t>
      </w:r>
    </w:p>
    <w:bookmarkEnd w:id="92"/>
    <w:bookmarkStart w:name="z99" w:id="93"/>
    <w:p>
      <w:pPr>
        <w:spacing w:after="0"/>
        <w:ind w:left="0"/>
        <w:jc w:val="both"/>
      </w:pPr>
      <w:r>
        <w:rPr>
          <w:rFonts w:ascii="Times New Roman"/>
          <w:b w:val="false"/>
          <w:i w:val="false"/>
          <w:color w:val="000000"/>
          <w:sz w:val="28"/>
        </w:rPr>
        <w:t>
      1) кірістер – 128 784 мың теңге;</w:t>
      </w:r>
    </w:p>
    <w:bookmarkEnd w:id="93"/>
    <w:bookmarkStart w:name="z100" w:id="94"/>
    <w:p>
      <w:pPr>
        <w:spacing w:after="0"/>
        <w:ind w:left="0"/>
        <w:jc w:val="both"/>
      </w:pPr>
      <w:r>
        <w:rPr>
          <w:rFonts w:ascii="Times New Roman"/>
          <w:b w:val="false"/>
          <w:i w:val="false"/>
          <w:color w:val="000000"/>
          <w:sz w:val="28"/>
        </w:rPr>
        <w:t>
      салықтық түсімдер – 10 963 мың теңге;</w:t>
      </w:r>
    </w:p>
    <w:bookmarkEnd w:id="94"/>
    <w:bookmarkStart w:name="z101" w:id="95"/>
    <w:p>
      <w:pPr>
        <w:spacing w:after="0"/>
        <w:ind w:left="0"/>
        <w:jc w:val="both"/>
      </w:pPr>
      <w:r>
        <w:rPr>
          <w:rFonts w:ascii="Times New Roman"/>
          <w:b w:val="false"/>
          <w:i w:val="false"/>
          <w:color w:val="000000"/>
          <w:sz w:val="28"/>
        </w:rPr>
        <w:t>
      салықтық емес түсімдер – 489 мың теңге;</w:t>
      </w:r>
    </w:p>
    <w:bookmarkEnd w:id="95"/>
    <w:bookmarkStart w:name="z102"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3" w:id="97"/>
    <w:p>
      <w:pPr>
        <w:spacing w:after="0"/>
        <w:ind w:left="0"/>
        <w:jc w:val="both"/>
      </w:pPr>
      <w:r>
        <w:rPr>
          <w:rFonts w:ascii="Times New Roman"/>
          <w:b w:val="false"/>
          <w:i w:val="false"/>
          <w:color w:val="000000"/>
          <w:sz w:val="28"/>
        </w:rPr>
        <w:t xml:space="preserve">
      трансферттер түсімі – 117 332 мың теңге; </w:t>
      </w:r>
    </w:p>
    <w:bookmarkEnd w:id="97"/>
    <w:bookmarkStart w:name="z104" w:id="98"/>
    <w:p>
      <w:pPr>
        <w:spacing w:after="0"/>
        <w:ind w:left="0"/>
        <w:jc w:val="both"/>
      </w:pPr>
      <w:r>
        <w:rPr>
          <w:rFonts w:ascii="Times New Roman"/>
          <w:b w:val="false"/>
          <w:i w:val="false"/>
          <w:color w:val="000000"/>
          <w:sz w:val="28"/>
        </w:rPr>
        <w:t>
      2) шығындар – 390 036 мың теңге;</w:t>
      </w:r>
    </w:p>
    <w:bookmarkEnd w:id="98"/>
    <w:bookmarkStart w:name="z105" w:id="99"/>
    <w:p>
      <w:pPr>
        <w:spacing w:after="0"/>
        <w:ind w:left="0"/>
        <w:jc w:val="both"/>
      </w:pPr>
      <w:r>
        <w:rPr>
          <w:rFonts w:ascii="Times New Roman"/>
          <w:b w:val="false"/>
          <w:i w:val="false"/>
          <w:color w:val="000000"/>
          <w:sz w:val="28"/>
        </w:rPr>
        <w:t>
      3) таза бюджеттік кредиттеу – 0 мың теңге;</w:t>
      </w:r>
    </w:p>
    <w:bookmarkEnd w:id="99"/>
    <w:bookmarkStart w:name="z106" w:id="100"/>
    <w:p>
      <w:pPr>
        <w:spacing w:after="0"/>
        <w:ind w:left="0"/>
        <w:jc w:val="both"/>
      </w:pPr>
      <w:r>
        <w:rPr>
          <w:rFonts w:ascii="Times New Roman"/>
          <w:b w:val="false"/>
          <w:i w:val="false"/>
          <w:color w:val="000000"/>
          <w:sz w:val="28"/>
        </w:rPr>
        <w:t>
      бюджеттік кредиттер – 0 мың теңге;</w:t>
      </w:r>
    </w:p>
    <w:bookmarkEnd w:id="100"/>
    <w:bookmarkStart w:name="z107"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08"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02"/>
    <w:bookmarkStart w:name="z109"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0" w:id="10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4"/>
    <w:bookmarkStart w:name="z111" w:id="105"/>
    <w:p>
      <w:pPr>
        <w:spacing w:after="0"/>
        <w:ind w:left="0"/>
        <w:jc w:val="both"/>
      </w:pPr>
      <w:r>
        <w:rPr>
          <w:rFonts w:ascii="Times New Roman"/>
          <w:b w:val="false"/>
          <w:i w:val="false"/>
          <w:color w:val="000000"/>
          <w:sz w:val="28"/>
        </w:rPr>
        <w:t>
      5) бюджет тапшылығы (профициті) – -4 504 мың теңге;</w:t>
      </w:r>
    </w:p>
    <w:bookmarkEnd w:id="105"/>
    <w:bookmarkStart w:name="z112" w:id="106"/>
    <w:p>
      <w:pPr>
        <w:spacing w:after="0"/>
        <w:ind w:left="0"/>
        <w:jc w:val="both"/>
      </w:pPr>
      <w:r>
        <w:rPr>
          <w:rFonts w:ascii="Times New Roman"/>
          <w:b w:val="false"/>
          <w:i w:val="false"/>
          <w:color w:val="000000"/>
          <w:sz w:val="28"/>
        </w:rPr>
        <w:t>
      6) бюджет тапшылығын қаржыландыру (профицитін пайдалану) – 4 504 мың теңге;</w:t>
      </w:r>
    </w:p>
    <w:bookmarkEnd w:id="106"/>
    <w:bookmarkStart w:name="z113" w:id="107"/>
    <w:p>
      <w:pPr>
        <w:spacing w:after="0"/>
        <w:ind w:left="0"/>
        <w:jc w:val="both"/>
      </w:pPr>
      <w:r>
        <w:rPr>
          <w:rFonts w:ascii="Times New Roman"/>
          <w:b w:val="false"/>
          <w:i w:val="false"/>
          <w:color w:val="000000"/>
          <w:sz w:val="28"/>
        </w:rPr>
        <w:t>
      қарыздар түсімі – 256 748 мың теңге;</w:t>
      </w:r>
    </w:p>
    <w:bookmarkEnd w:id="107"/>
    <w:bookmarkStart w:name="z114" w:id="108"/>
    <w:p>
      <w:pPr>
        <w:spacing w:after="0"/>
        <w:ind w:left="0"/>
        <w:jc w:val="both"/>
      </w:pPr>
      <w:r>
        <w:rPr>
          <w:rFonts w:ascii="Times New Roman"/>
          <w:b w:val="false"/>
          <w:i w:val="false"/>
          <w:color w:val="000000"/>
          <w:sz w:val="28"/>
        </w:rPr>
        <w:t>
      қарыздарды өтеу – 0 мың теңге;</w:t>
      </w:r>
    </w:p>
    <w:bookmarkEnd w:id="108"/>
    <w:bookmarkStart w:name="z115" w:id="109"/>
    <w:p>
      <w:pPr>
        <w:spacing w:after="0"/>
        <w:ind w:left="0"/>
        <w:jc w:val="both"/>
      </w:pPr>
      <w:r>
        <w:rPr>
          <w:rFonts w:ascii="Times New Roman"/>
          <w:b w:val="false"/>
          <w:i w:val="false"/>
          <w:color w:val="000000"/>
          <w:sz w:val="28"/>
        </w:rPr>
        <w:t>
      бюджет қаражатының пайдаланылатын қалдықтары – 4 504 мың теңге.</w:t>
      </w:r>
    </w:p>
    <w:bookmarkEnd w:id="109"/>
    <w:bookmarkStart w:name="z116" w:id="110"/>
    <w:p>
      <w:pPr>
        <w:spacing w:after="0"/>
        <w:ind w:left="0"/>
        <w:jc w:val="both"/>
      </w:pPr>
      <w:r>
        <w:rPr>
          <w:rFonts w:ascii="Times New Roman"/>
          <w:b w:val="false"/>
          <w:i w:val="false"/>
          <w:color w:val="000000"/>
          <w:sz w:val="28"/>
        </w:rPr>
        <w:t>
      1.7 Жамбыл ауылдық округі бойынша:</w:t>
      </w:r>
    </w:p>
    <w:bookmarkEnd w:id="110"/>
    <w:bookmarkStart w:name="z117" w:id="111"/>
    <w:p>
      <w:pPr>
        <w:spacing w:after="0"/>
        <w:ind w:left="0"/>
        <w:jc w:val="both"/>
      </w:pPr>
      <w:r>
        <w:rPr>
          <w:rFonts w:ascii="Times New Roman"/>
          <w:b w:val="false"/>
          <w:i w:val="false"/>
          <w:color w:val="000000"/>
          <w:sz w:val="28"/>
        </w:rPr>
        <w:t>
      1) кірістер – 200 928 мың теңге;</w:t>
      </w:r>
    </w:p>
    <w:bookmarkEnd w:id="111"/>
    <w:bookmarkStart w:name="z118" w:id="112"/>
    <w:p>
      <w:pPr>
        <w:spacing w:after="0"/>
        <w:ind w:left="0"/>
        <w:jc w:val="both"/>
      </w:pPr>
      <w:r>
        <w:rPr>
          <w:rFonts w:ascii="Times New Roman"/>
          <w:b w:val="false"/>
          <w:i w:val="false"/>
          <w:color w:val="000000"/>
          <w:sz w:val="28"/>
        </w:rPr>
        <w:t>
      салықтық түсімдер – 10 648 мың теңге;</w:t>
      </w:r>
    </w:p>
    <w:bookmarkEnd w:id="112"/>
    <w:bookmarkStart w:name="z119" w:id="113"/>
    <w:p>
      <w:pPr>
        <w:spacing w:after="0"/>
        <w:ind w:left="0"/>
        <w:jc w:val="both"/>
      </w:pPr>
      <w:r>
        <w:rPr>
          <w:rFonts w:ascii="Times New Roman"/>
          <w:b w:val="false"/>
          <w:i w:val="false"/>
          <w:color w:val="000000"/>
          <w:sz w:val="28"/>
        </w:rPr>
        <w:t>
      салықтық емес түсімдер – 0 мың теңге;</w:t>
      </w:r>
    </w:p>
    <w:bookmarkEnd w:id="113"/>
    <w:bookmarkStart w:name="z120"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1" w:id="115"/>
    <w:p>
      <w:pPr>
        <w:spacing w:after="0"/>
        <w:ind w:left="0"/>
        <w:jc w:val="both"/>
      </w:pPr>
      <w:r>
        <w:rPr>
          <w:rFonts w:ascii="Times New Roman"/>
          <w:b w:val="false"/>
          <w:i w:val="false"/>
          <w:color w:val="000000"/>
          <w:sz w:val="28"/>
        </w:rPr>
        <w:t xml:space="preserve">
      трансферттер түсімі – 190 280 мың теңге; </w:t>
      </w:r>
    </w:p>
    <w:bookmarkEnd w:id="115"/>
    <w:bookmarkStart w:name="z122" w:id="116"/>
    <w:p>
      <w:pPr>
        <w:spacing w:after="0"/>
        <w:ind w:left="0"/>
        <w:jc w:val="both"/>
      </w:pPr>
      <w:r>
        <w:rPr>
          <w:rFonts w:ascii="Times New Roman"/>
          <w:b w:val="false"/>
          <w:i w:val="false"/>
          <w:color w:val="000000"/>
          <w:sz w:val="28"/>
        </w:rPr>
        <w:t>
      2) шығындар – 551 160 мың теңге;</w:t>
      </w:r>
    </w:p>
    <w:bookmarkEnd w:id="116"/>
    <w:bookmarkStart w:name="z123" w:id="117"/>
    <w:p>
      <w:pPr>
        <w:spacing w:after="0"/>
        <w:ind w:left="0"/>
        <w:jc w:val="both"/>
      </w:pPr>
      <w:r>
        <w:rPr>
          <w:rFonts w:ascii="Times New Roman"/>
          <w:b w:val="false"/>
          <w:i w:val="false"/>
          <w:color w:val="000000"/>
          <w:sz w:val="28"/>
        </w:rPr>
        <w:t>
      3) таза бюджеттік кредиттеу – 0 мың теңге;</w:t>
      </w:r>
    </w:p>
    <w:bookmarkEnd w:id="117"/>
    <w:bookmarkStart w:name="z124" w:id="118"/>
    <w:p>
      <w:pPr>
        <w:spacing w:after="0"/>
        <w:ind w:left="0"/>
        <w:jc w:val="both"/>
      </w:pPr>
      <w:r>
        <w:rPr>
          <w:rFonts w:ascii="Times New Roman"/>
          <w:b w:val="false"/>
          <w:i w:val="false"/>
          <w:color w:val="000000"/>
          <w:sz w:val="28"/>
        </w:rPr>
        <w:t>
      бюджеттік кредиттер – 0 мың теңге;</w:t>
      </w:r>
    </w:p>
    <w:bookmarkEnd w:id="118"/>
    <w:bookmarkStart w:name="z125"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6" w:id="12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0"/>
    <w:bookmarkStart w:name="z127"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28" w:id="12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2"/>
    <w:bookmarkStart w:name="z129" w:id="123"/>
    <w:p>
      <w:pPr>
        <w:spacing w:after="0"/>
        <w:ind w:left="0"/>
        <w:jc w:val="both"/>
      </w:pPr>
      <w:r>
        <w:rPr>
          <w:rFonts w:ascii="Times New Roman"/>
          <w:b w:val="false"/>
          <w:i w:val="false"/>
          <w:color w:val="000000"/>
          <w:sz w:val="28"/>
        </w:rPr>
        <w:t>
      5) бюджет тапшылығы (профициті) – -4 323 мың теңге;</w:t>
      </w:r>
    </w:p>
    <w:bookmarkEnd w:id="123"/>
    <w:bookmarkStart w:name="z130" w:id="124"/>
    <w:p>
      <w:pPr>
        <w:spacing w:after="0"/>
        <w:ind w:left="0"/>
        <w:jc w:val="both"/>
      </w:pPr>
      <w:r>
        <w:rPr>
          <w:rFonts w:ascii="Times New Roman"/>
          <w:b w:val="false"/>
          <w:i w:val="false"/>
          <w:color w:val="000000"/>
          <w:sz w:val="28"/>
        </w:rPr>
        <w:t>
      6) бюджет тапшылығын қаржыландыру (профицитін пайдалану) – 4 323 мың теңге;</w:t>
      </w:r>
    </w:p>
    <w:bookmarkEnd w:id="124"/>
    <w:bookmarkStart w:name="z131" w:id="125"/>
    <w:p>
      <w:pPr>
        <w:spacing w:after="0"/>
        <w:ind w:left="0"/>
        <w:jc w:val="both"/>
      </w:pPr>
      <w:r>
        <w:rPr>
          <w:rFonts w:ascii="Times New Roman"/>
          <w:b w:val="false"/>
          <w:i w:val="false"/>
          <w:color w:val="000000"/>
          <w:sz w:val="28"/>
        </w:rPr>
        <w:t>
      қарыздар түсімі – 345 909 мың теңге;</w:t>
      </w:r>
    </w:p>
    <w:bookmarkEnd w:id="125"/>
    <w:bookmarkStart w:name="z132" w:id="126"/>
    <w:p>
      <w:pPr>
        <w:spacing w:after="0"/>
        <w:ind w:left="0"/>
        <w:jc w:val="both"/>
      </w:pPr>
      <w:r>
        <w:rPr>
          <w:rFonts w:ascii="Times New Roman"/>
          <w:b w:val="false"/>
          <w:i w:val="false"/>
          <w:color w:val="000000"/>
          <w:sz w:val="28"/>
        </w:rPr>
        <w:t>
      қарыздарды өтеу – 0 мың теңге;</w:t>
      </w:r>
    </w:p>
    <w:bookmarkEnd w:id="126"/>
    <w:bookmarkStart w:name="z133" w:id="127"/>
    <w:p>
      <w:pPr>
        <w:spacing w:after="0"/>
        <w:ind w:left="0"/>
        <w:jc w:val="both"/>
      </w:pPr>
      <w:r>
        <w:rPr>
          <w:rFonts w:ascii="Times New Roman"/>
          <w:b w:val="false"/>
          <w:i w:val="false"/>
          <w:color w:val="000000"/>
          <w:sz w:val="28"/>
        </w:rPr>
        <w:t>
      бюджет қаражатының пайдаланылатын қалдықтары – 4 323 мың теңге.</w:t>
      </w:r>
    </w:p>
    <w:bookmarkEnd w:id="127"/>
    <w:bookmarkStart w:name="z134" w:id="128"/>
    <w:p>
      <w:pPr>
        <w:spacing w:after="0"/>
        <w:ind w:left="0"/>
        <w:jc w:val="both"/>
      </w:pPr>
      <w:r>
        <w:rPr>
          <w:rFonts w:ascii="Times New Roman"/>
          <w:b w:val="false"/>
          <w:i w:val="false"/>
          <w:color w:val="000000"/>
          <w:sz w:val="28"/>
        </w:rPr>
        <w:t>
      1.8 Қарой ауылдық округі бойынша:</w:t>
      </w:r>
    </w:p>
    <w:bookmarkEnd w:id="128"/>
    <w:bookmarkStart w:name="z135" w:id="129"/>
    <w:p>
      <w:pPr>
        <w:spacing w:after="0"/>
        <w:ind w:left="0"/>
        <w:jc w:val="both"/>
      </w:pPr>
      <w:r>
        <w:rPr>
          <w:rFonts w:ascii="Times New Roman"/>
          <w:b w:val="false"/>
          <w:i w:val="false"/>
          <w:color w:val="000000"/>
          <w:sz w:val="28"/>
        </w:rPr>
        <w:t>
      1) кірістер – 55 028 мың теңге;</w:t>
      </w:r>
    </w:p>
    <w:bookmarkEnd w:id="129"/>
    <w:bookmarkStart w:name="z136" w:id="130"/>
    <w:p>
      <w:pPr>
        <w:spacing w:after="0"/>
        <w:ind w:left="0"/>
        <w:jc w:val="both"/>
      </w:pPr>
      <w:r>
        <w:rPr>
          <w:rFonts w:ascii="Times New Roman"/>
          <w:b w:val="false"/>
          <w:i w:val="false"/>
          <w:color w:val="000000"/>
          <w:sz w:val="28"/>
        </w:rPr>
        <w:t>
      салықтық түсімдер – 8 155 мың теңге;</w:t>
      </w:r>
    </w:p>
    <w:bookmarkEnd w:id="130"/>
    <w:bookmarkStart w:name="z137" w:id="131"/>
    <w:p>
      <w:pPr>
        <w:spacing w:after="0"/>
        <w:ind w:left="0"/>
        <w:jc w:val="both"/>
      </w:pPr>
      <w:r>
        <w:rPr>
          <w:rFonts w:ascii="Times New Roman"/>
          <w:b w:val="false"/>
          <w:i w:val="false"/>
          <w:color w:val="000000"/>
          <w:sz w:val="28"/>
        </w:rPr>
        <w:t>
      салықтық емес түсімдер – 0 мың теңге;</w:t>
      </w:r>
    </w:p>
    <w:bookmarkEnd w:id="131"/>
    <w:bookmarkStart w:name="z138"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39" w:id="133"/>
    <w:p>
      <w:pPr>
        <w:spacing w:after="0"/>
        <w:ind w:left="0"/>
        <w:jc w:val="both"/>
      </w:pPr>
      <w:r>
        <w:rPr>
          <w:rFonts w:ascii="Times New Roman"/>
          <w:b w:val="false"/>
          <w:i w:val="false"/>
          <w:color w:val="000000"/>
          <w:sz w:val="28"/>
        </w:rPr>
        <w:t xml:space="preserve">
      трансферттер түсімі – 46 873 мың теңге; </w:t>
      </w:r>
    </w:p>
    <w:bookmarkEnd w:id="133"/>
    <w:bookmarkStart w:name="z140" w:id="134"/>
    <w:p>
      <w:pPr>
        <w:spacing w:after="0"/>
        <w:ind w:left="0"/>
        <w:jc w:val="both"/>
      </w:pPr>
      <w:r>
        <w:rPr>
          <w:rFonts w:ascii="Times New Roman"/>
          <w:b w:val="false"/>
          <w:i w:val="false"/>
          <w:color w:val="000000"/>
          <w:sz w:val="28"/>
        </w:rPr>
        <w:t>
      2) шығындар – 57 351 мың теңге;</w:t>
      </w:r>
    </w:p>
    <w:bookmarkEnd w:id="134"/>
    <w:bookmarkStart w:name="z141" w:id="135"/>
    <w:p>
      <w:pPr>
        <w:spacing w:after="0"/>
        <w:ind w:left="0"/>
        <w:jc w:val="both"/>
      </w:pPr>
      <w:r>
        <w:rPr>
          <w:rFonts w:ascii="Times New Roman"/>
          <w:b w:val="false"/>
          <w:i w:val="false"/>
          <w:color w:val="000000"/>
          <w:sz w:val="28"/>
        </w:rPr>
        <w:t>
      3) таза бюджеттік кредиттеу – 0 мың теңге;</w:t>
      </w:r>
    </w:p>
    <w:bookmarkEnd w:id="135"/>
    <w:bookmarkStart w:name="z142" w:id="136"/>
    <w:p>
      <w:pPr>
        <w:spacing w:after="0"/>
        <w:ind w:left="0"/>
        <w:jc w:val="both"/>
      </w:pPr>
      <w:r>
        <w:rPr>
          <w:rFonts w:ascii="Times New Roman"/>
          <w:b w:val="false"/>
          <w:i w:val="false"/>
          <w:color w:val="000000"/>
          <w:sz w:val="28"/>
        </w:rPr>
        <w:t>
      бюджеттік кредиттер – 0 мың теңге;</w:t>
      </w:r>
    </w:p>
    <w:bookmarkEnd w:id="136"/>
    <w:bookmarkStart w:name="z143"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4" w:id="1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8"/>
    <w:bookmarkStart w:name="z145"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6" w:id="1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0"/>
    <w:bookmarkStart w:name="z147" w:id="141"/>
    <w:p>
      <w:pPr>
        <w:spacing w:after="0"/>
        <w:ind w:left="0"/>
        <w:jc w:val="both"/>
      </w:pPr>
      <w:r>
        <w:rPr>
          <w:rFonts w:ascii="Times New Roman"/>
          <w:b w:val="false"/>
          <w:i w:val="false"/>
          <w:color w:val="000000"/>
          <w:sz w:val="28"/>
        </w:rPr>
        <w:t>
      5) бюджет тапшылығы (профициті) – 0 мың теңге;</w:t>
      </w:r>
    </w:p>
    <w:bookmarkEnd w:id="141"/>
    <w:bookmarkStart w:name="z148" w:id="142"/>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42"/>
    <w:bookmarkStart w:name="z149" w:id="143"/>
    <w:p>
      <w:pPr>
        <w:spacing w:after="0"/>
        <w:ind w:left="0"/>
        <w:jc w:val="both"/>
      </w:pPr>
      <w:r>
        <w:rPr>
          <w:rFonts w:ascii="Times New Roman"/>
          <w:b w:val="false"/>
          <w:i w:val="false"/>
          <w:color w:val="000000"/>
          <w:sz w:val="28"/>
        </w:rPr>
        <w:t>
      қарыздар түсімі – 0 мың теңге;</w:t>
      </w:r>
    </w:p>
    <w:bookmarkEnd w:id="143"/>
    <w:bookmarkStart w:name="z150" w:id="144"/>
    <w:p>
      <w:pPr>
        <w:spacing w:after="0"/>
        <w:ind w:left="0"/>
        <w:jc w:val="both"/>
      </w:pPr>
      <w:r>
        <w:rPr>
          <w:rFonts w:ascii="Times New Roman"/>
          <w:b w:val="false"/>
          <w:i w:val="false"/>
          <w:color w:val="000000"/>
          <w:sz w:val="28"/>
        </w:rPr>
        <w:t>
      қарыздарды өтеу – 0 мың теңге;</w:t>
      </w:r>
    </w:p>
    <w:bookmarkEnd w:id="144"/>
    <w:bookmarkStart w:name="z151" w:id="145"/>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45"/>
    <w:bookmarkStart w:name="z152" w:id="146"/>
    <w:p>
      <w:pPr>
        <w:spacing w:after="0"/>
        <w:ind w:left="0"/>
        <w:jc w:val="both"/>
      </w:pPr>
      <w:r>
        <w:rPr>
          <w:rFonts w:ascii="Times New Roman"/>
          <w:b w:val="false"/>
          <w:i w:val="false"/>
          <w:color w:val="000000"/>
          <w:sz w:val="28"/>
        </w:rPr>
        <w:t>
      1.9 Қызылқайнар ауылдық округі бойынша:</w:t>
      </w:r>
    </w:p>
    <w:bookmarkEnd w:id="146"/>
    <w:bookmarkStart w:name="z153" w:id="147"/>
    <w:p>
      <w:pPr>
        <w:spacing w:after="0"/>
        <w:ind w:left="0"/>
        <w:jc w:val="both"/>
      </w:pPr>
      <w:r>
        <w:rPr>
          <w:rFonts w:ascii="Times New Roman"/>
          <w:b w:val="false"/>
          <w:i w:val="false"/>
          <w:color w:val="000000"/>
          <w:sz w:val="28"/>
        </w:rPr>
        <w:t>
      1) кірістер – 111 623 мың теңге;</w:t>
      </w:r>
    </w:p>
    <w:bookmarkEnd w:id="147"/>
    <w:bookmarkStart w:name="z154" w:id="148"/>
    <w:p>
      <w:pPr>
        <w:spacing w:after="0"/>
        <w:ind w:left="0"/>
        <w:jc w:val="both"/>
      </w:pPr>
      <w:r>
        <w:rPr>
          <w:rFonts w:ascii="Times New Roman"/>
          <w:b w:val="false"/>
          <w:i w:val="false"/>
          <w:color w:val="000000"/>
          <w:sz w:val="28"/>
        </w:rPr>
        <w:t>
      салықтық түсімдер – 6 730 мың теңге;</w:t>
      </w:r>
    </w:p>
    <w:bookmarkEnd w:id="148"/>
    <w:bookmarkStart w:name="z155" w:id="149"/>
    <w:p>
      <w:pPr>
        <w:spacing w:after="0"/>
        <w:ind w:left="0"/>
        <w:jc w:val="both"/>
      </w:pPr>
      <w:r>
        <w:rPr>
          <w:rFonts w:ascii="Times New Roman"/>
          <w:b w:val="false"/>
          <w:i w:val="false"/>
          <w:color w:val="000000"/>
          <w:sz w:val="28"/>
        </w:rPr>
        <w:t>
      салықтық емес түсімдер – 0 мың теңге;</w:t>
      </w:r>
    </w:p>
    <w:bookmarkEnd w:id="149"/>
    <w:bookmarkStart w:name="z156"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57" w:id="151"/>
    <w:p>
      <w:pPr>
        <w:spacing w:after="0"/>
        <w:ind w:left="0"/>
        <w:jc w:val="both"/>
      </w:pPr>
      <w:r>
        <w:rPr>
          <w:rFonts w:ascii="Times New Roman"/>
          <w:b w:val="false"/>
          <w:i w:val="false"/>
          <w:color w:val="000000"/>
          <w:sz w:val="28"/>
        </w:rPr>
        <w:t xml:space="preserve">
      трансферттер түсімі – 104 893 мың теңге; </w:t>
      </w:r>
    </w:p>
    <w:bookmarkEnd w:id="151"/>
    <w:bookmarkStart w:name="z158" w:id="152"/>
    <w:p>
      <w:pPr>
        <w:spacing w:after="0"/>
        <w:ind w:left="0"/>
        <w:jc w:val="both"/>
      </w:pPr>
      <w:r>
        <w:rPr>
          <w:rFonts w:ascii="Times New Roman"/>
          <w:b w:val="false"/>
          <w:i w:val="false"/>
          <w:color w:val="000000"/>
          <w:sz w:val="28"/>
        </w:rPr>
        <w:t>
      2) шығындар – 112 213 мың теңге;</w:t>
      </w:r>
    </w:p>
    <w:bookmarkEnd w:id="152"/>
    <w:bookmarkStart w:name="z159" w:id="153"/>
    <w:p>
      <w:pPr>
        <w:spacing w:after="0"/>
        <w:ind w:left="0"/>
        <w:jc w:val="both"/>
      </w:pPr>
      <w:r>
        <w:rPr>
          <w:rFonts w:ascii="Times New Roman"/>
          <w:b w:val="false"/>
          <w:i w:val="false"/>
          <w:color w:val="000000"/>
          <w:sz w:val="28"/>
        </w:rPr>
        <w:t>
      3) таза бюджеттік кредиттеу – 0 мың теңге;</w:t>
      </w:r>
    </w:p>
    <w:bookmarkEnd w:id="153"/>
    <w:bookmarkStart w:name="z160" w:id="154"/>
    <w:p>
      <w:pPr>
        <w:spacing w:after="0"/>
        <w:ind w:left="0"/>
        <w:jc w:val="both"/>
      </w:pPr>
      <w:r>
        <w:rPr>
          <w:rFonts w:ascii="Times New Roman"/>
          <w:b w:val="false"/>
          <w:i w:val="false"/>
          <w:color w:val="000000"/>
          <w:sz w:val="28"/>
        </w:rPr>
        <w:t>
      бюджеттік кредиттер – 0 мың теңге;</w:t>
      </w:r>
    </w:p>
    <w:bookmarkEnd w:id="154"/>
    <w:bookmarkStart w:name="z161"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2" w:id="15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56"/>
    <w:bookmarkStart w:name="z163"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4" w:id="158"/>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8"/>
    <w:bookmarkStart w:name="z165" w:id="159"/>
    <w:p>
      <w:pPr>
        <w:spacing w:after="0"/>
        <w:ind w:left="0"/>
        <w:jc w:val="both"/>
      </w:pPr>
      <w:r>
        <w:rPr>
          <w:rFonts w:ascii="Times New Roman"/>
          <w:b w:val="false"/>
          <w:i w:val="false"/>
          <w:color w:val="000000"/>
          <w:sz w:val="28"/>
        </w:rPr>
        <w:t>
      5) бюджет тапшылығы (профициті) – 0 мың теңге;</w:t>
      </w:r>
    </w:p>
    <w:bookmarkEnd w:id="159"/>
    <w:bookmarkStart w:name="z166" w:id="160"/>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0"/>
    <w:bookmarkStart w:name="z167" w:id="161"/>
    <w:p>
      <w:pPr>
        <w:spacing w:after="0"/>
        <w:ind w:left="0"/>
        <w:jc w:val="both"/>
      </w:pPr>
      <w:r>
        <w:rPr>
          <w:rFonts w:ascii="Times New Roman"/>
          <w:b w:val="false"/>
          <w:i w:val="false"/>
          <w:color w:val="000000"/>
          <w:sz w:val="28"/>
        </w:rPr>
        <w:t>
      қарыздар түсімі – 0 мың теңге;</w:t>
      </w:r>
    </w:p>
    <w:bookmarkEnd w:id="161"/>
    <w:bookmarkStart w:name="z168" w:id="162"/>
    <w:p>
      <w:pPr>
        <w:spacing w:after="0"/>
        <w:ind w:left="0"/>
        <w:jc w:val="both"/>
      </w:pPr>
      <w:r>
        <w:rPr>
          <w:rFonts w:ascii="Times New Roman"/>
          <w:b w:val="false"/>
          <w:i w:val="false"/>
          <w:color w:val="000000"/>
          <w:sz w:val="28"/>
        </w:rPr>
        <w:t>
      қарыздарды өтеу – 0 мың теңге;</w:t>
      </w:r>
    </w:p>
    <w:bookmarkEnd w:id="162"/>
    <w:bookmarkStart w:name="z169" w:id="16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3"/>
    <w:bookmarkStart w:name="z170" w:id="164"/>
    <w:p>
      <w:pPr>
        <w:spacing w:after="0"/>
        <w:ind w:left="0"/>
        <w:jc w:val="both"/>
      </w:pPr>
      <w:r>
        <w:rPr>
          <w:rFonts w:ascii="Times New Roman"/>
          <w:b w:val="false"/>
          <w:i w:val="false"/>
          <w:color w:val="000000"/>
          <w:sz w:val="28"/>
        </w:rPr>
        <w:t>
      1.10 Қаратөбе ауылдық округі бойынша:</w:t>
      </w:r>
    </w:p>
    <w:bookmarkEnd w:id="164"/>
    <w:bookmarkStart w:name="z171" w:id="165"/>
    <w:p>
      <w:pPr>
        <w:spacing w:after="0"/>
        <w:ind w:left="0"/>
        <w:jc w:val="both"/>
      </w:pPr>
      <w:r>
        <w:rPr>
          <w:rFonts w:ascii="Times New Roman"/>
          <w:b w:val="false"/>
          <w:i w:val="false"/>
          <w:color w:val="000000"/>
          <w:sz w:val="28"/>
        </w:rPr>
        <w:t>
      1) кірістер – 130 093 мың теңге;</w:t>
      </w:r>
    </w:p>
    <w:bookmarkEnd w:id="165"/>
    <w:bookmarkStart w:name="z172" w:id="166"/>
    <w:p>
      <w:pPr>
        <w:spacing w:after="0"/>
        <w:ind w:left="0"/>
        <w:jc w:val="both"/>
      </w:pPr>
      <w:r>
        <w:rPr>
          <w:rFonts w:ascii="Times New Roman"/>
          <w:b w:val="false"/>
          <w:i w:val="false"/>
          <w:color w:val="000000"/>
          <w:sz w:val="28"/>
        </w:rPr>
        <w:t>
      салықтық түсімдер – 11 706 мың теңге;</w:t>
      </w:r>
    </w:p>
    <w:bookmarkEnd w:id="166"/>
    <w:bookmarkStart w:name="z173" w:id="167"/>
    <w:p>
      <w:pPr>
        <w:spacing w:after="0"/>
        <w:ind w:left="0"/>
        <w:jc w:val="both"/>
      </w:pPr>
      <w:r>
        <w:rPr>
          <w:rFonts w:ascii="Times New Roman"/>
          <w:b w:val="false"/>
          <w:i w:val="false"/>
          <w:color w:val="000000"/>
          <w:sz w:val="28"/>
        </w:rPr>
        <w:t>
      салықтық емес түсімдер – 0 мың теңге;</w:t>
      </w:r>
    </w:p>
    <w:bookmarkEnd w:id="167"/>
    <w:bookmarkStart w:name="z174"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5" w:id="169"/>
    <w:p>
      <w:pPr>
        <w:spacing w:after="0"/>
        <w:ind w:left="0"/>
        <w:jc w:val="both"/>
      </w:pPr>
      <w:r>
        <w:rPr>
          <w:rFonts w:ascii="Times New Roman"/>
          <w:b w:val="false"/>
          <w:i w:val="false"/>
          <w:color w:val="000000"/>
          <w:sz w:val="28"/>
        </w:rPr>
        <w:t xml:space="preserve">
      трансферттер түсімі – 118 387 мың теңге; </w:t>
      </w:r>
    </w:p>
    <w:bookmarkEnd w:id="169"/>
    <w:bookmarkStart w:name="z176" w:id="170"/>
    <w:p>
      <w:pPr>
        <w:spacing w:after="0"/>
        <w:ind w:left="0"/>
        <w:jc w:val="both"/>
      </w:pPr>
      <w:r>
        <w:rPr>
          <w:rFonts w:ascii="Times New Roman"/>
          <w:b w:val="false"/>
          <w:i w:val="false"/>
          <w:color w:val="000000"/>
          <w:sz w:val="28"/>
        </w:rPr>
        <w:t>
      2) шығындар – 133 306 мың теңге;</w:t>
      </w:r>
    </w:p>
    <w:bookmarkEnd w:id="170"/>
    <w:bookmarkStart w:name="z177" w:id="171"/>
    <w:p>
      <w:pPr>
        <w:spacing w:after="0"/>
        <w:ind w:left="0"/>
        <w:jc w:val="both"/>
      </w:pPr>
      <w:r>
        <w:rPr>
          <w:rFonts w:ascii="Times New Roman"/>
          <w:b w:val="false"/>
          <w:i w:val="false"/>
          <w:color w:val="000000"/>
          <w:sz w:val="28"/>
        </w:rPr>
        <w:t>
      3) таза бюджеттік кредиттеу – 0 мың теңге;</w:t>
      </w:r>
    </w:p>
    <w:bookmarkEnd w:id="171"/>
    <w:bookmarkStart w:name="z178" w:id="172"/>
    <w:p>
      <w:pPr>
        <w:spacing w:after="0"/>
        <w:ind w:left="0"/>
        <w:jc w:val="both"/>
      </w:pPr>
      <w:r>
        <w:rPr>
          <w:rFonts w:ascii="Times New Roman"/>
          <w:b w:val="false"/>
          <w:i w:val="false"/>
          <w:color w:val="000000"/>
          <w:sz w:val="28"/>
        </w:rPr>
        <w:t>
      бюджеттік кредиттер – 0 мың теңге;</w:t>
      </w:r>
    </w:p>
    <w:bookmarkEnd w:id="172"/>
    <w:bookmarkStart w:name="z179"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0" w:id="17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74"/>
    <w:bookmarkStart w:name="z181"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2" w:id="176"/>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6"/>
    <w:bookmarkStart w:name="z183" w:id="177"/>
    <w:p>
      <w:pPr>
        <w:spacing w:after="0"/>
        <w:ind w:left="0"/>
        <w:jc w:val="both"/>
      </w:pPr>
      <w:r>
        <w:rPr>
          <w:rFonts w:ascii="Times New Roman"/>
          <w:b w:val="false"/>
          <w:i w:val="false"/>
          <w:color w:val="000000"/>
          <w:sz w:val="28"/>
        </w:rPr>
        <w:t>
      5) бюджет тапшылығы (профициті) – -3 213 мың теңге;</w:t>
      </w:r>
    </w:p>
    <w:bookmarkEnd w:id="177"/>
    <w:bookmarkStart w:name="z184" w:id="178"/>
    <w:p>
      <w:pPr>
        <w:spacing w:after="0"/>
        <w:ind w:left="0"/>
        <w:jc w:val="both"/>
      </w:pPr>
      <w:r>
        <w:rPr>
          <w:rFonts w:ascii="Times New Roman"/>
          <w:b w:val="false"/>
          <w:i w:val="false"/>
          <w:color w:val="000000"/>
          <w:sz w:val="28"/>
        </w:rPr>
        <w:t>
      6) бюджет тапшылығын қаржыландыру (профицитін пайдалану) – 3 213 мың теңге;</w:t>
      </w:r>
    </w:p>
    <w:bookmarkEnd w:id="178"/>
    <w:bookmarkStart w:name="z185" w:id="179"/>
    <w:p>
      <w:pPr>
        <w:spacing w:after="0"/>
        <w:ind w:left="0"/>
        <w:jc w:val="both"/>
      </w:pPr>
      <w:r>
        <w:rPr>
          <w:rFonts w:ascii="Times New Roman"/>
          <w:b w:val="false"/>
          <w:i w:val="false"/>
          <w:color w:val="000000"/>
          <w:sz w:val="28"/>
        </w:rPr>
        <w:t>
      қарыздар түсімі – 0 мың теңге;</w:t>
      </w:r>
    </w:p>
    <w:bookmarkEnd w:id="179"/>
    <w:bookmarkStart w:name="z186" w:id="180"/>
    <w:p>
      <w:pPr>
        <w:spacing w:after="0"/>
        <w:ind w:left="0"/>
        <w:jc w:val="both"/>
      </w:pPr>
      <w:r>
        <w:rPr>
          <w:rFonts w:ascii="Times New Roman"/>
          <w:b w:val="false"/>
          <w:i w:val="false"/>
          <w:color w:val="000000"/>
          <w:sz w:val="28"/>
        </w:rPr>
        <w:t>
      қарыздарды өтеу – 0 мың теңге;</w:t>
      </w:r>
    </w:p>
    <w:bookmarkEnd w:id="180"/>
    <w:bookmarkStart w:name="z187" w:id="181"/>
    <w:p>
      <w:pPr>
        <w:spacing w:after="0"/>
        <w:ind w:left="0"/>
        <w:jc w:val="both"/>
      </w:pPr>
      <w:r>
        <w:rPr>
          <w:rFonts w:ascii="Times New Roman"/>
          <w:b w:val="false"/>
          <w:i w:val="false"/>
          <w:color w:val="000000"/>
          <w:sz w:val="28"/>
        </w:rPr>
        <w:t>
      бюджет қаражатының пайдаланылатын қалдықтары – 3 213 мың теңге.</w:t>
      </w:r>
    </w:p>
    <w:bookmarkEnd w:id="181"/>
    <w:bookmarkStart w:name="z188" w:id="182"/>
    <w:p>
      <w:pPr>
        <w:spacing w:after="0"/>
        <w:ind w:left="0"/>
        <w:jc w:val="both"/>
      </w:pPr>
      <w:r>
        <w:rPr>
          <w:rFonts w:ascii="Times New Roman"/>
          <w:b w:val="false"/>
          <w:i w:val="false"/>
          <w:color w:val="000000"/>
          <w:sz w:val="28"/>
        </w:rPr>
        <w:t>
      1.11 Қаракемер ауылдық округі бойынша:</w:t>
      </w:r>
    </w:p>
    <w:bookmarkEnd w:id="182"/>
    <w:bookmarkStart w:name="z189" w:id="183"/>
    <w:p>
      <w:pPr>
        <w:spacing w:after="0"/>
        <w:ind w:left="0"/>
        <w:jc w:val="both"/>
      </w:pPr>
      <w:r>
        <w:rPr>
          <w:rFonts w:ascii="Times New Roman"/>
          <w:b w:val="false"/>
          <w:i w:val="false"/>
          <w:color w:val="000000"/>
          <w:sz w:val="28"/>
        </w:rPr>
        <w:t>
      1) кірістер – 74 179 мың теңге;</w:t>
      </w:r>
    </w:p>
    <w:bookmarkEnd w:id="183"/>
    <w:bookmarkStart w:name="z190" w:id="184"/>
    <w:p>
      <w:pPr>
        <w:spacing w:after="0"/>
        <w:ind w:left="0"/>
        <w:jc w:val="both"/>
      </w:pPr>
      <w:r>
        <w:rPr>
          <w:rFonts w:ascii="Times New Roman"/>
          <w:b w:val="false"/>
          <w:i w:val="false"/>
          <w:color w:val="000000"/>
          <w:sz w:val="28"/>
        </w:rPr>
        <w:t>
      салықтық түсімдер – 3 504 мың теңге;</w:t>
      </w:r>
    </w:p>
    <w:bookmarkEnd w:id="184"/>
    <w:bookmarkStart w:name="z191" w:id="185"/>
    <w:p>
      <w:pPr>
        <w:spacing w:after="0"/>
        <w:ind w:left="0"/>
        <w:jc w:val="both"/>
      </w:pPr>
      <w:r>
        <w:rPr>
          <w:rFonts w:ascii="Times New Roman"/>
          <w:b w:val="false"/>
          <w:i w:val="false"/>
          <w:color w:val="000000"/>
          <w:sz w:val="28"/>
        </w:rPr>
        <w:t>
      салықтық емес түсімдер – 0 мың теңге;</w:t>
      </w:r>
    </w:p>
    <w:bookmarkEnd w:id="185"/>
    <w:bookmarkStart w:name="z192"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3" w:id="187"/>
    <w:p>
      <w:pPr>
        <w:spacing w:after="0"/>
        <w:ind w:left="0"/>
        <w:jc w:val="both"/>
      </w:pPr>
      <w:r>
        <w:rPr>
          <w:rFonts w:ascii="Times New Roman"/>
          <w:b w:val="false"/>
          <w:i w:val="false"/>
          <w:color w:val="000000"/>
          <w:sz w:val="28"/>
        </w:rPr>
        <w:t xml:space="preserve">
      трансферттер түсімі – 70 700 мың теңге; </w:t>
      </w:r>
    </w:p>
    <w:bookmarkEnd w:id="187"/>
    <w:bookmarkStart w:name="z194" w:id="188"/>
    <w:p>
      <w:pPr>
        <w:spacing w:after="0"/>
        <w:ind w:left="0"/>
        <w:jc w:val="both"/>
      </w:pPr>
      <w:r>
        <w:rPr>
          <w:rFonts w:ascii="Times New Roman"/>
          <w:b w:val="false"/>
          <w:i w:val="false"/>
          <w:color w:val="000000"/>
          <w:sz w:val="28"/>
        </w:rPr>
        <w:t>
      2) шығындар – 98 300 мың теңге;</w:t>
      </w:r>
    </w:p>
    <w:bookmarkEnd w:id="188"/>
    <w:bookmarkStart w:name="z195" w:id="189"/>
    <w:p>
      <w:pPr>
        <w:spacing w:after="0"/>
        <w:ind w:left="0"/>
        <w:jc w:val="both"/>
      </w:pPr>
      <w:r>
        <w:rPr>
          <w:rFonts w:ascii="Times New Roman"/>
          <w:b w:val="false"/>
          <w:i w:val="false"/>
          <w:color w:val="000000"/>
          <w:sz w:val="28"/>
        </w:rPr>
        <w:t>
      3) таза бюджеттік кредиттеу – 0 мың теңге;</w:t>
      </w:r>
    </w:p>
    <w:bookmarkEnd w:id="189"/>
    <w:bookmarkStart w:name="z196" w:id="190"/>
    <w:p>
      <w:pPr>
        <w:spacing w:after="0"/>
        <w:ind w:left="0"/>
        <w:jc w:val="both"/>
      </w:pPr>
      <w:r>
        <w:rPr>
          <w:rFonts w:ascii="Times New Roman"/>
          <w:b w:val="false"/>
          <w:i w:val="false"/>
          <w:color w:val="000000"/>
          <w:sz w:val="28"/>
        </w:rPr>
        <w:t>
      бюджеттік кредиттер – 0 мың теңге;</w:t>
      </w:r>
    </w:p>
    <w:bookmarkEnd w:id="190"/>
    <w:bookmarkStart w:name="z197"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198" w:id="19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92"/>
    <w:bookmarkStart w:name="z199"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0" w:id="19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4"/>
    <w:bookmarkStart w:name="z201" w:id="195"/>
    <w:p>
      <w:pPr>
        <w:spacing w:after="0"/>
        <w:ind w:left="0"/>
        <w:jc w:val="both"/>
      </w:pPr>
      <w:r>
        <w:rPr>
          <w:rFonts w:ascii="Times New Roman"/>
          <w:b w:val="false"/>
          <w:i w:val="false"/>
          <w:color w:val="000000"/>
          <w:sz w:val="28"/>
        </w:rPr>
        <w:t>
      5) бюджет тапшылығы (профициті) – -1 368 мың теңге;</w:t>
      </w:r>
    </w:p>
    <w:bookmarkEnd w:id="195"/>
    <w:bookmarkStart w:name="z202" w:id="196"/>
    <w:p>
      <w:pPr>
        <w:spacing w:after="0"/>
        <w:ind w:left="0"/>
        <w:jc w:val="both"/>
      </w:pPr>
      <w:r>
        <w:rPr>
          <w:rFonts w:ascii="Times New Roman"/>
          <w:b w:val="false"/>
          <w:i w:val="false"/>
          <w:color w:val="000000"/>
          <w:sz w:val="28"/>
        </w:rPr>
        <w:t>
      6) бюджет тапшылығын қаржыландыру (профицитін пайдалану) – 1 368 мың теңге;</w:t>
      </w:r>
    </w:p>
    <w:bookmarkEnd w:id="196"/>
    <w:bookmarkStart w:name="z203" w:id="197"/>
    <w:p>
      <w:pPr>
        <w:spacing w:after="0"/>
        <w:ind w:left="0"/>
        <w:jc w:val="both"/>
      </w:pPr>
      <w:r>
        <w:rPr>
          <w:rFonts w:ascii="Times New Roman"/>
          <w:b w:val="false"/>
          <w:i w:val="false"/>
          <w:color w:val="000000"/>
          <w:sz w:val="28"/>
        </w:rPr>
        <w:t>
      қарыздар түсімі – 22 753 мың теңге;</w:t>
      </w:r>
    </w:p>
    <w:bookmarkEnd w:id="197"/>
    <w:bookmarkStart w:name="z204" w:id="198"/>
    <w:p>
      <w:pPr>
        <w:spacing w:after="0"/>
        <w:ind w:left="0"/>
        <w:jc w:val="both"/>
      </w:pPr>
      <w:r>
        <w:rPr>
          <w:rFonts w:ascii="Times New Roman"/>
          <w:b w:val="false"/>
          <w:i w:val="false"/>
          <w:color w:val="000000"/>
          <w:sz w:val="28"/>
        </w:rPr>
        <w:t>
      қарыздарды өтеу – 0 мың теңге;</w:t>
      </w:r>
    </w:p>
    <w:bookmarkEnd w:id="198"/>
    <w:bookmarkStart w:name="z205" w:id="199"/>
    <w:p>
      <w:pPr>
        <w:spacing w:after="0"/>
        <w:ind w:left="0"/>
        <w:jc w:val="both"/>
      </w:pPr>
      <w:r>
        <w:rPr>
          <w:rFonts w:ascii="Times New Roman"/>
          <w:b w:val="false"/>
          <w:i w:val="false"/>
          <w:color w:val="000000"/>
          <w:sz w:val="28"/>
        </w:rPr>
        <w:t>
      бюджет қаражатының пайдаланылатын қалдықтары – 1 368 мың теңге.</w:t>
      </w:r>
    </w:p>
    <w:bookmarkEnd w:id="199"/>
    <w:bookmarkStart w:name="z206" w:id="200"/>
    <w:p>
      <w:pPr>
        <w:spacing w:after="0"/>
        <w:ind w:left="0"/>
        <w:jc w:val="both"/>
      </w:pPr>
      <w:r>
        <w:rPr>
          <w:rFonts w:ascii="Times New Roman"/>
          <w:b w:val="false"/>
          <w:i w:val="false"/>
          <w:color w:val="000000"/>
          <w:sz w:val="28"/>
        </w:rPr>
        <w:t>
      1.12 Көлқайнар ауылдық округі бойынша:</w:t>
      </w:r>
    </w:p>
    <w:bookmarkEnd w:id="200"/>
    <w:bookmarkStart w:name="z207" w:id="201"/>
    <w:p>
      <w:pPr>
        <w:spacing w:after="0"/>
        <w:ind w:left="0"/>
        <w:jc w:val="both"/>
      </w:pPr>
      <w:r>
        <w:rPr>
          <w:rFonts w:ascii="Times New Roman"/>
          <w:b w:val="false"/>
          <w:i w:val="false"/>
          <w:color w:val="000000"/>
          <w:sz w:val="28"/>
        </w:rPr>
        <w:t>
      1) кірістер – 66 854 мың теңге;</w:t>
      </w:r>
    </w:p>
    <w:bookmarkEnd w:id="201"/>
    <w:bookmarkStart w:name="z208" w:id="202"/>
    <w:p>
      <w:pPr>
        <w:spacing w:after="0"/>
        <w:ind w:left="0"/>
        <w:jc w:val="both"/>
      </w:pPr>
      <w:r>
        <w:rPr>
          <w:rFonts w:ascii="Times New Roman"/>
          <w:b w:val="false"/>
          <w:i w:val="false"/>
          <w:color w:val="000000"/>
          <w:sz w:val="28"/>
        </w:rPr>
        <w:t>
      салықтық түсімдер – 3 280 мың теңге;</w:t>
      </w:r>
    </w:p>
    <w:bookmarkEnd w:id="202"/>
    <w:bookmarkStart w:name="z209" w:id="203"/>
    <w:p>
      <w:pPr>
        <w:spacing w:after="0"/>
        <w:ind w:left="0"/>
        <w:jc w:val="both"/>
      </w:pPr>
      <w:r>
        <w:rPr>
          <w:rFonts w:ascii="Times New Roman"/>
          <w:b w:val="false"/>
          <w:i w:val="false"/>
          <w:color w:val="000000"/>
          <w:sz w:val="28"/>
        </w:rPr>
        <w:t>
      салықтық емес түсімдер – 0 мың теңге;</w:t>
      </w:r>
    </w:p>
    <w:bookmarkEnd w:id="203"/>
    <w:bookmarkStart w:name="z210"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1" w:id="205"/>
    <w:p>
      <w:pPr>
        <w:spacing w:after="0"/>
        <w:ind w:left="0"/>
        <w:jc w:val="both"/>
      </w:pPr>
      <w:r>
        <w:rPr>
          <w:rFonts w:ascii="Times New Roman"/>
          <w:b w:val="false"/>
          <w:i w:val="false"/>
          <w:color w:val="000000"/>
          <w:sz w:val="28"/>
        </w:rPr>
        <w:t xml:space="preserve">
      трансферттер түсімі – 63 574 мың теңге; </w:t>
      </w:r>
    </w:p>
    <w:bookmarkEnd w:id="205"/>
    <w:bookmarkStart w:name="z212" w:id="206"/>
    <w:p>
      <w:pPr>
        <w:spacing w:after="0"/>
        <w:ind w:left="0"/>
        <w:jc w:val="both"/>
      </w:pPr>
      <w:r>
        <w:rPr>
          <w:rFonts w:ascii="Times New Roman"/>
          <w:b w:val="false"/>
          <w:i w:val="false"/>
          <w:color w:val="000000"/>
          <w:sz w:val="28"/>
        </w:rPr>
        <w:t>
      2) шығындар – 128 210 мың теңге;</w:t>
      </w:r>
    </w:p>
    <w:bookmarkEnd w:id="206"/>
    <w:bookmarkStart w:name="z213" w:id="207"/>
    <w:p>
      <w:pPr>
        <w:spacing w:after="0"/>
        <w:ind w:left="0"/>
        <w:jc w:val="both"/>
      </w:pPr>
      <w:r>
        <w:rPr>
          <w:rFonts w:ascii="Times New Roman"/>
          <w:b w:val="false"/>
          <w:i w:val="false"/>
          <w:color w:val="000000"/>
          <w:sz w:val="28"/>
        </w:rPr>
        <w:t>
      3) таза бюджеттік кредиттеу – 0 мың теңге;</w:t>
      </w:r>
    </w:p>
    <w:bookmarkEnd w:id="207"/>
    <w:bookmarkStart w:name="z214" w:id="208"/>
    <w:p>
      <w:pPr>
        <w:spacing w:after="0"/>
        <w:ind w:left="0"/>
        <w:jc w:val="both"/>
      </w:pPr>
      <w:r>
        <w:rPr>
          <w:rFonts w:ascii="Times New Roman"/>
          <w:b w:val="false"/>
          <w:i w:val="false"/>
          <w:color w:val="000000"/>
          <w:sz w:val="28"/>
        </w:rPr>
        <w:t>
      бюджеттік кредиттер – 0 мың теңге;</w:t>
      </w:r>
    </w:p>
    <w:bookmarkEnd w:id="208"/>
    <w:bookmarkStart w:name="z215"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6" w:id="2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10"/>
    <w:bookmarkStart w:name="z217"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18" w:id="21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2"/>
    <w:bookmarkStart w:name="z219" w:id="213"/>
    <w:p>
      <w:pPr>
        <w:spacing w:after="0"/>
        <w:ind w:left="0"/>
        <w:jc w:val="both"/>
      </w:pPr>
      <w:r>
        <w:rPr>
          <w:rFonts w:ascii="Times New Roman"/>
          <w:b w:val="false"/>
          <w:i w:val="false"/>
          <w:color w:val="000000"/>
          <w:sz w:val="28"/>
        </w:rPr>
        <w:t>
      5) бюджет тапшылығы (профициті) – -770 мың теңге;</w:t>
      </w:r>
    </w:p>
    <w:bookmarkEnd w:id="213"/>
    <w:bookmarkStart w:name="z220" w:id="214"/>
    <w:p>
      <w:pPr>
        <w:spacing w:after="0"/>
        <w:ind w:left="0"/>
        <w:jc w:val="both"/>
      </w:pPr>
      <w:r>
        <w:rPr>
          <w:rFonts w:ascii="Times New Roman"/>
          <w:b w:val="false"/>
          <w:i w:val="false"/>
          <w:color w:val="000000"/>
          <w:sz w:val="28"/>
        </w:rPr>
        <w:t>
      6) бюджет тапшылығын қаржыландыру (профицитін пайдалану) – 770 мың теңге;</w:t>
      </w:r>
    </w:p>
    <w:bookmarkEnd w:id="214"/>
    <w:bookmarkStart w:name="z221" w:id="215"/>
    <w:p>
      <w:pPr>
        <w:spacing w:after="0"/>
        <w:ind w:left="0"/>
        <w:jc w:val="both"/>
      </w:pPr>
      <w:r>
        <w:rPr>
          <w:rFonts w:ascii="Times New Roman"/>
          <w:b w:val="false"/>
          <w:i w:val="false"/>
          <w:color w:val="000000"/>
          <w:sz w:val="28"/>
        </w:rPr>
        <w:t>
      қарыздар түсімі – 60 586 мың теңге;</w:t>
      </w:r>
    </w:p>
    <w:bookmarkEnd w:id="215"/>
    <w:bookmarkStart w:name="z222" w:id="216"/>
    <w:p>
      <w:pPr>
        <w:spacing w:after="0"/>
        <w:ind w:left="0"/>
        <w:jc w:val="both"/>
      </w:pPr>
      <w:r>
        <w:rPr>
          <w:rFonts w:ascii="Times New Roman"/>
          <w:b w:val="false"/>
          <w:i w:val="false"/>
          <w:color w:val="000000"/>
          <w:sz w:val="28"/>
        </w:rPr>
        <w:t>
      қарыздарды өтеу – 0 мың теңге;</w:t>
      </w:r>
    </w:p>
    <w:bookmarkEnd w:id="216"/>
    <w:bookmarkStart w:name="z223" w:id="217"/>
    <w:p>
      <w:pPr>
        <w:spacing w:after="0"/>
        <w:ind w:left="0"/>
        <w:jc w:val="both"/>
      </w:pPr>
      <w:r>
        <w:rPr>
          <w:rFonts w:ascii="Times New Roman"/>
          <w:b w:val="false"/>
          <w:i w:val="false"/>
          <w:color w:val="000000"/>
          <w:sz w:val="28"/>
        </w:rPr>
        <w:t>
      бюджет қаражатының пайдаланылатын қалдықтары – 770 мың теңге.</w:t>
      </w:r>
    </w:p>
    <w:bookmarkEnd w:id="217"/>
    <w:bookmarkStart w:name="z224" w:id="218"/>
    <w:p>
      <w:pPr>
        <w:spacing w:after="0"/>
        <w:ind w:left="0"/>
        <w:jc w:val="both"/>
      </w:pPr>
      <w:r>
        <w:rPr>
          <w:rFonts w:ascii="Times New Roman"/>
          <w:b w:val="false"/>
          <w:i w:val="false"/>
          <w:color w:val="000000"/>
          <w:sz w:val="28"/>
        </w:rPr>
        <w:t>
      1.13 Өрнек ауылдық округі бойынша:</w:t>
      </w:r>
    </w:p>
    <w:bookmarkEnd w:id="218"/>
    <w:bookmarkStart w:name="z225" w:id="219"/>
    <w:p>
      <w:pPr>
        <w:spacing w:after="0"/>
        <w:ind w:left="0"/>
        <w:jc w:val="both"/>
      </w:pPr>
      <w:r>
        <w:rPr>
          <w:rFonts w:ascii="Times New Roman"/>
          <w:b w:val="false"/>
          <w:i w:val="false"/>
          <w:color w:val="000000"/>
          <w:sz w:val="28"/>
        </w:rPr>
        <w:t>
      1) кірістер – 90 727 мың теңге;</w:t>
      </w:r>
    </w:p>
    <w:bookmarkEnd w:id="219"/>
    <w:bookmarkStart w:name="z226" w:id="220"/>
    <w:p>
      <w:pPr>
        <w:spacing w:after="0"/>
        <w:ind w:left="0"/>
        <w:jc w:val="both"/>
      </w:pPr>
      <w:r>
        <w:rPr>
          <w:rFonts w:ascii="Times New Roman"/>
          <w:b w:val="false"/>
          <w:i w:val="false"/>
          <w:color w:val="000000"/>
          <w:sz w:val="28"/>
        </w:rPr>
        <w:t>
      салықтық түсімдер – 1 598 мың теңге;</w:t>
      </w:r>
    </w:p>
    <w:bookmarkEnd w:id="220"/>
    <w:bookmarkStart w:name="z227" w:id="221"/>
    <w:p>
      <w:pPr>
        <w:spacing w:after="0"/>
        <w:ind w:left="0"/>
        <w:jc w:val="both"/>
      </w:pPr>
      <w:r>
        <w:rPr>
          <w:rFonts w:ascii="Times New Roman"/>
          <w:b w:val="false"/>
          <w:i w:val="false"/>
          <w:color w:val="000000"/>
          <w:sz w:val="28"/>
        </w:rPr>
        <w:t>
      салықтық емес түсімдер – 0 мың теңге;</w:t>
      </w:r>
    </w:p>
    <w:bookmarkEnd w:id="221"/>
    <w:bookmarkStart w:name="z228"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29" w:id="223"/>
    <w:p>
      <w:pPr>
        <w:spacing w:after="0"/>
        <w:ind w:left="0"/>
        <w:jc w:val="both"/>
      </w:pPr>
      <w:r>
        <w:rPr>
          <w:rFonts w:ascii="Times New Roman"/>
          <w:b w:val="false"/>
          <w:i w:val="false"/>
          <w:color w:val="000000"/>
          <w:sz w:val="28"/>
        </w:rPr>
        <w:t>
      трансферттер түсімі – 89 129 мың теңге;</w:t>
      </w:r>
    </w:p>
    <w:bookmarkEnd w:id="223"/>
    <w:bookmarkStart w:name="z230" w:id="224"/>
    <w:p>
      <w:pPr>
        <w:spacing w:after="0"/>
        <w:ind w:left="0"/>
        <w:jc w:val="both"/>
      </w:pPr>
      <w:r>
        <w:rPr>
          <w:rFonts w:ascii="Times New Roman"/>
          <w:b w:val="false"/>
          <w:i w:val="false"/>
          <w:color w:val="000000"/>
          <w:sz w:val="28"/>
        </w:rPr>
        <w:t>
      2) шығындар – 164 101 мың теңге;</w:t>
      </w:r>
    </w:p>
    <w:bookmarkEnd w:id="224"/>
    <w:bookmarkStart w:name="z231" w:id="225"/>
    <w:p>
      <w:pPr>
        <w:spacing w:after="0"/>
        <w:ind w:left="0"/>
        <w:jc w:val="both"/>
      </w:pPr>
      <w:r>
        <w:rPr>
          <w:rFonts w:ascii="Times New Roman"/>
          <w:b w:val="false"/>
          <w:i w:val="false"/>
          <w:color w:val="000000"/>
          <w:sz w:val="28"/>
        </w:rPr>
        <w:t>
      3) таза бюджеттік кредиттеу – 0 мың теңге;</w:t>
      </w:r>
    </w:p>
    <w:bookmarkEnd w:id="225"/>
    <w:bookmarkStart w:name="z232" w:id="226"/>
    <w:p>
      <w:pPr>
        <w:spacing w:after="0"/>
        <w:ind w:left="0"/>
        <w:jc w:val="both"/>
      </w:pPr>
      <w:r>
        <w:rPr>
          <w:rFonts w:ascii="Times New Roman"/>
          <w:b w:val="false"/>
          <w:i w:val="false"/>
          <w:color w:val="000000"/>
          <w:sz w:val="28"/>
        </w:rPr>
        <w:t>
      бюджеттік кредиттер – 0 мың теңге;</w:t>
      </w:r>
    </w:p>
    <w:bookmarkEnd w:id="226"/>
    <w:bookmarkStart w:name="z233"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4" w:id="2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28"/>
    <w:bookmarkStart w:name="z235"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6" w:id="2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30"/>
    <w:bookmarkStart w:name="z237" w:id="231"/>
    <w:p>
      <w:pPr>
        <w:spacing w:after="0"/>
        <w:ind w:left="0"/>
        <w:jc w:val="both"/>
      </w:pPr>
      <w:r>
        <w:rPr>
          <w:rFonts w:ascii="Times New Roman"/>
          <w:b w:val="false"/>
          <w:i w:val="false"/>
          <w:color w:val="000000"/>
          <w:sz w:val="28"/>
        </w:rPr>
        <w:t>
      5) бюджет тапшылығы (профициті) – 0 мың теңге;</w:t>
      </w:r>
    </w:p>
    <w:bookmarkEnd w:id="231"/>
    <w:bookmarkStart w:name="z238" w:id="232"/>
    <w:p>
      <w:pPr>
        <w:spacing w:after="0"/>
        <w:ind w:left="0"/>
        <w:jc w:val="both"/>
      </w:pPr>
      <w:r>
        <w:rPr>
          <w:rFonts w:ascii="Times New Roman"/>
          <w:b w:val="false"/>
          <w:i w:val="false"/>
          <w:color w:val="000000"/>
          <w:sz w:val="28"/>
        </w:rPr>
        <w:t>
      6) бюджет тапшылығын қаржыландыру (профицитін пайдалану) – 72 739 мың теңге;</w:t>
      </w:r>
    </w:p>
    <w:bookmarkEnd w:id="232"/>
    <w:bookmarkStart w:name="z239" w:id="233"/>
    <w:p>
      <w:pPr>
        <w:spacing w:after="0"/>
        <w:ind w:left="0"/>
        <w:jc w:val="both"/>
      </w:pPr>
      <w:r>
        <w:rPr>
          <w:rFonts w:ascii="Times New Roman"/>
          <w:b w:val="false"/>
          <w:i w:val="false"/>
          <w:color w:val="000000"/>
          <w:sz w:val="28"/>
        </w:rPr>
        <w:t>
      қарыздар түсімі – 0 мың теңге;</w:t>
      </w:r>
    </w:p>
    <w:bookmarkEnd w:id="233"/>
    <w:bookmarkStart w:name="z240" w:id="234"/>
    <w:p>
      <w:pPr>
        <w:spacing w:after="0"/>
        <w:ind w:left="0"/>
        <w:jc w:val="both"/>
      </w:pPr>
      <w:r>
        <w:rPr>
          <w:rFonts w:ascii="Times New Roman"/>
          <w:b w:val="false"/>
          <w:i w:val="false"/>
          <w:color w:val="000000"/>
          <w:sz w:val="28"/>
        </w:rPr>
        <w:t>
      қарыздарды өтеу – 0 мың теңге;</w:t>
      </w:r>
    </w:p>
    <w:bookmarkEnd w:id="234"/>
    <w:bookmarkStart w:name="z241" w:id="235"/>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35"/>
    <w:bookmarkStart w:name="z242" w:id="236"/>
    <w:p>
      <w:pPr>
        <w:spacing w:after="0"/>
        <w:ind w:left="0"/>
        <w:jc w:val="both"/>
      </w:pPr>
      <w:r>
        <w:rPr>
          <w:rFonts w:ascii="Times New Roman"/>
          <w:b w:val="false"/>
          <w:i w:val="false"/>
          <w:color w:val="000000"/>
          <w:sz w:val="28"/>
        </w:rPr>
        <w:t>
      1.14 Қарасу ауылдық округі бойынша:</w:t>
      </w:r>
    </w:p>
    <w:bookmarkEnd w:id="236"/>
    <w:bookmarkStart w:name="z243" w:id="237"/>
    <w:p>
      <w:pPr>
        <w:spacing w:after="0"/>
        <w:ind w:left="0"/>
        <w:jc w:val="both"/>
      </w:pPr>
      <w:r>
        <w:rPr>
          <w:rFonts w:ascii="Times New Roman"/>
          <w:b w:val="false"/>
          <w:i w:val="false"/>
          <w:color w:val="000000"/>
          <w:sz w:val="28"/>
        </w:rPr>
        <w:t>
      1) кірістер – 102 837 мың теңге;</w:t>
      </w:r>
    </w:p>
    <w:bookmarkEnd w:id="237"/>
    <w:bookmarkStart w:name="z244" w:id="238"/>
    <w:p>
      <w:pPr>
        <w:spacing w:after="0"/>
        <w:ind w:left="0"/>
        <w:jc w:val="both"/>
      </w:pPr>
      <w:r>
        <w:rPr>
          <w:rFonts w:ascii="Times New Roman"/>
          <w:b w:val="false"/>
          <w:i w:val="false"/>
          <w:color w:val="000000"/>
          <w:sz w:val="28"/>
        </w:rPr>
        <w:t>
      салықтық түсімдер – 2 985 мың теңге;</w:t>
      </w:r>
    </w:p>
    <w:bookmarkEnd w:id="238"/>
    <w:bookmarkStart w:name="z245" w:id="239"/>
    <w:p>
      <w:pPr>
        <w:spacing w:after="0"/>
        <w:ind w:left="0"/>
        <w:jc w:val="both"/>
      </w:pPr>
      <w:r>
        <w:rPr>
          <w:rFonts w:ascii="Times New Roman"/>
          <w:b w:val="false"/>
          <w:i w:val="false"/>
          <w:color w:val="000000"/>
          <w:sz w:val="28"/>
        </w:rPr>
        <w:t>
      салықтық емес түсімдер – 0 мың теңге;</w:t>
      </w:r>
    </w:p>
    <w:bookmarkEnd w:id="239"/>
    <w:bookmarkStart w:name="z246"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47" w:id="241"/>
    <w:p>
      <w:pPr>
        <w:spacing w:after="0"/>
        <w:ind w:left="0"/>
        <w:jc w:val="both"/>
      </w:pPr>
      <w:r>
        <w:rPr>
          <w:rFonts w:ascii="Times New Roman"/>
          <w:b w:val="false"/>
          <w:i w:val="false"/>
          <w:color w:val="000000"/>
          <w:sz w:val="28"/>
        </w:rPr>
        <w:t xml:space="preserve">
      трансферттер түсімі – 99 842 мың теңге; </w:t>
      </w:r>
    </w:p>
    <w:bookmarkEnd w:id="241"/>
    <w:bookmarkStart w:name="z248" w:id="242"/>
    <w:p>
      <w:pPr>
        <w:spacing w:after="0"/>
        <w:ind w:left="0"/>
        <w:jc w:val="both"/>
      </w:pPr>
      <w:r>
        <w:rPr>
          <w:rFonts w:ascii="Times New Roman"/>
          <w:b w:val="false"/>
          <w:i w:val="false"/>
          <w:color w:val="000000"/>
          <w:sz w:val="28"/>
        </w:rPr>
        <w:t>
      2) шығындар – 151 295 мың теңге;</w:t>
      </w:r>
    </w:p>
    <w:bookmarkEnd w:id="242"/>
    <w:bookmarkStart w:name="z249" w:id="243"/>
    <w:p>
      <w:pPr>
        <w:spacing w:after="0"/>
        <w:ind w:left="0"/>
        <w:jc w:val="both"/>
      </w:pPr>
      <w:r>
        <w:rPr>
          <w:rFonts w:ascii="Times New Roman"/>
          <w:b w:val="false"/>
          <w:i w:val="false"/>
          <w:color w:val="000000"/>
          <w:sz w:val="28"/>
        </w:rPr>
        <w:t>
      3) таза бюджеттік кредиттеу – 0 мың теңге;</w:t>
      </w:r>
    </w:p>
    <w:bookmarkEnd w:id="243"/>
    <w:bookmarkStart w:name="z250" w:id="244"/>
    <w:p>
      <w:pPr>
        <w:spacing w:after="0"/>
        <w:ind w:left="0"/>
        <w:jc w:val="both"/>
      </w:pPr>
      <w:r>
        <w:rPr>
          <w:rFonts w:ascii="Times New Roman"/>
          <w:b w:val="false"/>
          <w:i w:val="false"/>
          <w:color w:val="000000"/>
          <w:sz w:val="28"/>
        </w:rPr>
        <w:t>
      бюджеттік кредиттер – 0 мың теңге;</w:t>
      </w:r>
    </w:p>
    <w:bookmarkEnd w:id="244"/>
    <w:bookmarkStart w:name="z251"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2" w:id="24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46"/>
    <w:bookmarkStart w:name="z253"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4" w:id="248"/>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8"/>
    <w:bookmarkStart w:name="z255" w:id="249"/>
    <w:p>
      <w:pPr>
        <w:spacing w:after="0"/>
        <w:ind w:left="0"/>
        <w:jc w:val="both"/>
      </w:pPr>
      <w:r>
        <w:rPr>
          <w:rFonts w:ascii="Times New Roman"/>
          <w:b w:val="false"/>
          <w:i w:val="false"/>
          <w:color w:val="000000"/>
          <w:sz w:val="28"/>
        </w:rPr>
        <w:t>
      5) бюджет тапшылығы (профициті) – 0 мың теңге;</w:t>
      </w:r>
    </w:p>
    <w:bookmarkEnd w:id="249"/>
    <w:bookmarkStart w:name="z256" w:id="250"/>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50"/>
    <w:bookmarkStart w:name="z257" w:id="251"/>
    <w:p>
      <w:pPr>
        <w:spacing w:after="0"/>
        <w:ind w:left="0"/>
        <w:jc w:val="both"/>
      </w:pPr>
      <w:r>
        <w:rPr>
          <w:rFonts w:ascii="Times New Roman"/>
          <w:b w:val="false"/>
          <w:i w:val="false"/>
          <w:color w:val="000000"/>
          <w:sz w:val="28"/>
        </w:rPr>
        <w:t>
      қарыздар түсімі – 0 мың теңге;</w:t>
      </w:r>
    </w:p>
    <w:bookmarkEnd w:id="251"/>
    <w:bookmarkStart w:name="z258" w:id="252"/>
    <w:p>
      <w:pPr>
        <w:spacing w:after="0"/>
        <w:ind w:left="0"/>
        <w:jc w:val="both"/>
      </w:pPr>
      <w:r>
        <w:rPr>
          <w:rFonts w:ascii="Times New Roman"/>
          <w:b w:val="false"/>
          <w:i w:val="false"/>
          <w:color w:val="000000"/>
          <w:sz w:val="28"/>
        </w:rPr>
        <w:t>
      қарыздарды өтеу – 0 мың теңге;</w:t>
      </w:r>
    </w:p>
    <w:bookmarkEnd w:id="252"/>
    <w:bookmarkStart w:name="z259" w:id="25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53"/>
    <w:bookmarkStart w:name="z260" w:id="254"/>
    <w:p>
      <w:pPr>
        <w:spacing w:after="0"/>
        <w:ind w:left="0"/>
        <w:jc w:val="both"/>
      </w:pPr>
      <w:r>
        <w:rPr>
          <w:rFonts w:ascii="Times New Roman"/>
          <w:b w:val="false"/>
          <w:i w:val="false"/>
          <w:color w:val="000000"/>
          <w:sz w:val="28"/>
        </w:rPr>
        <w:t>
      1.15 Полатқосшы ауылдық округі бойынша:</w:t>
      </w:r>
    </w:p>
    <w:bookmarkEnd w:id="254"/>
    <w:bookmarkStart w:name="z261" w:id="255"/>
    <w:p>
      <w:pPr>
        <w:spacing w:after="0"/>
        <w:ind w:left="0"/>
        <w:jc w:val="both"/>
      </w:pPr>
      <w:r>
        <w:rPr>
          <w:rFonts w:ascii="Times New Roman"/>
          <w:b w:val="false"/>
          <w:i w:val="false"/>
          <w:color w:val="000000"/>
          <w:sz w:val="28"/>
        </w:rPr>
        <w:t>
      1) кірістер – 273 666 мың теңге;</w:t>
      </w:r>
    </w:p>
    <w:bookmarkEnd w:id="255"/>
    <w:bookmarkStart w:name="z262" w:id="256"/>
    <w:p>
      <w:pPr>
        <w:spacing w:after="0"/>
        <w:ind w:left="0"/>
        <w:jc w:val="both"/>
      </w:pPr>
      <w:r>
        <w:rPr>
          <w:rFonts w:ascii="Times New Roman"/>
          <w:b w:val="false"/>
          <w:i w:val="false"/>
          <w:color w:val="000000"/>
          <w:sz w:val="28"/>
        </w:rPr>
        <w:t>
      салықтық түсімдер – 26 981 мың теңге;</w:t>
      </w:r>
    </w:p>
    <w:bookmarkEnd w:id="256"/>
    <w:bookmarkStart w:name="z263" w:id="257"/>
    <w:p>
      <w:pPr>
        <w:spacing w:after="0"/>
        <w:ind w:left="0"/>
        <w:jc w:val="both"/>
      </w:pPr>
      <w:r>
        <w:rPr>
          <w:rFonts w:ascii="Times New Roman"/>
          <w:b w:val="false"/>
          <w:i w:val="false"/>
          <w:color w:val="000000"/>
          <w:sz w:val="28"/>
        </w:rPr>
        <w:t>
      салықтық емес түсімдер – 0 мың теңге;</w:t>
      </w:r>
    </w:p>
    <w:bookmarkEnd w:id="257"/>
    <w:bookmarkStart w:name="z264"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5" w:id="259"/>
    <w:p>
      <w:pPr>
        <w:spacing w:after="0"/>
        <w:ind w:left="0"/>
        <w:jc w:val="both"/>
      </w:pPr>
      <w:r>
        <w:rPr>
          <w:rFonts w:ascii="Times New Roman"/>
          <w:b w:val="false"/>
          <w:i w:val="false"/>
          <w:color w:val="000000"/>
          <w:sz w:val="28"/>
        </w:rPr>
        <w:t xml:space="preserve">
      трансферттер түсімі – 246 685 мың теңге; </w:t>
      </w:r>
    </w:p>
    <w:bookmarkEnd w:id="259"/>
    <w:bookmarkStart w:name="z266" w:id="260"/>
    <w:p>
      <w:pPr>
        <w:spacing w:after="0"/>
        <w:ind w:left="0"/>
        <w:jc w:val="both"/>
      </w:pPr>
      <w:r>
        <w:rPr>
          <w:rFonts w:ascii="Times New Roman"/>
          <w:b w:val="false"/>
          <w:i w:val="false"/>
          <w:color w:val="000000"/>
          <w:sz w:val="28"/>
        </w:rPr>
        <w:t>
      2) шығындар – 278 460 мың теңге;</w:t>
      </w:r>
    </w:p>
    <w:bookmarkEnd w:id="260"/>
    <w:bookmarkStart w:name="z267" w:id="261"/>
    <w:p>
      <w:pPr>
        <w:spacing w:after="0"/>
        <w:ind w:left="0"/>
        <w:jc w:val="both"/>
      </w:pPr>
      <w:r>
        <w:rPr>
          <w:rFonts w:ascii="Times New Roman"/>
          <w:b w:val="false"/>
          <w:i w:val="false"/>
          <w:color w:val="000000"/>
          <w:sz w:val="28"/>
        </w:rPr>
        <w:t>
      3) таза бюджеттік кредиттеу – 0 мың теңге;</w:t>
      </w:r>
    </w:p>
    <w:bookmarkEnd w:id="261"/>
    <w:bookmarkStart w:name="z268" w:id="262"/>
    <w:p>
      <w:pPr>
        <w:spacing w:after="0"/>
        <w:ind w:left="0"/>
        <w:jc w:val="both"/>
      </w:pPr>
      <w:r>
        <w:rPr>
          <w:rFonts w:ascii="Times New Roman"/>
          <w:b w:val="false"/>
          <w:i w:val="false"/>
          <w:color w:val="000000"/>
          <w:sz w:val="28"/>
        </w:rPr>
        <w:t>
      бюджеттік кредиттер – 0 мың теңге;</w:t>
      </w:r>
    </w:p>
    <w:bookmarkEnd w:id="262"/>
    <w:bookmarkStart w:name="z269"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0" w:id="26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64"/>
    <w:bookmarkStart w:name="z271"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2" w:id="266"/>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66"/>
    <w:bookmarkStart w:name="z273" w:id="267"/>
    <w:p>
      <w:pPr>
        <w:spacing w:after="0"/>
        <w:ind w:left="0"/>
        <w:jc w:val="both"/>
      </w:pPr>
      <w:r>
        <w:rPr>
          <w:rFonts w:ascii="Times New Roman"/>
          <w:b w:val="false"/>
          <w:i w:val="false"/>
          <w:color w:val="000000"/>
          <w:sz w:val="28"/>
        </w:rPr>
        <w:t>
      5) бюджет тапшылығы (профициті) – 0 мың теңге;</w:t>
      </w:r>
    </w:p>
    <w:bookmarkEnd w:id="267"/>
    <w:bookmarkStart w:name="z274" w:id="268"/>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68"/>
    <w:bookmarkStart w:name="z275" w:id="269"/>
    <w:p>
      <w:pPr>
        <w:spacing w:after="0"/>
        <w:ind w:left="0"/>
        <w:jc w:val="both"/>
      </w:pPr>
      <w:r>
        <w:rPr>
          <w:rFonts w:ascii="Times New Roman"/>
          <w:b w:val="false"/>
          <w:i w:val="false"/>
          <w:color w:val="000000"/>
          <w:sz w:val="28"/>
        </w:rPr>
        <w:t>
      қарыздар түсімі – 0 мың теңге;</w:t>
      </w:r>
    </w:p>
    <w:bookmarkEnd w:id="269"/>
    <w:bookmarkStart w:name="z276" w:id="270"/>
    <w:p>
      <w:pPr>
        <w:spacing w:after="0"/>
        <w:ind w:left="0"/>
        <w:jc w:val="both"/>
      </w:pPr>
      <w:r>
        <w:rPr>
          <w:rFonts w:ascii="Times New Roman"/>
          <w:b w:val="false"/>
          <w:i w:val="false"/>
          <w:color w:val="000000"/>
          <w:sz w:val="28"/>
        </w:rPr>
        <w:t>
      қарыздарды өтеу – 0 мың теңге;</w:t>
      </w:r>
    </w:p>
    <w:bookmarkEnd w:id="270"/>
    <w:bookmarkStart w:name="z277" w:id="271"/>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71"/>
    <w:bookmarkStart w:name="z278" w:id="272"/>
    <w:p>
      <w:pPr>
        <w:spacing w:after="0"/>
        <w:ind w:left="0"/>
        <w:jc w:val="both"/>
      </w:pPr>
      <w:r>
        <w:rPr>
          <w:rFonts w:ascii="Times New Roman"/>
          <w:b w:val="false"/>
          <w:i w:val="false"/>
          <w:color w:val="000000"/>
          <w:sz w:val="28"/>
        </w:rPr>
        <w:t>
      1.16 Ерназар ауылдық округі бойынша:</w:t>
      </w:r>
    </w:p>
    <w:bookmarkEnd w:id="272"/>
    <w:bookmarkStart w:name="z279" w:id="273"/>
    <w:p>
      <w:pPr>
        <w:spacing w:after="0"/>
        <w:ind w:left="0"/>
        <w:jc w:val="both"/>
      </w:pPr>
      <w:r>
        <w:rPr>
          <w:rFonts w:ascii="Times New Roman"/>
          <w:b w:val="false"/>
          <w:i w:val="false"/>
          <w:color w:val="000000"/>
          <w:sz w:val="28"/>
        </w:rPr>
        <w:t>
      1) кірістер – 79 088 мың теңге;</w:t>
      </w:r>
    </w:p>
    <w:bookmarkEnd w:id="273"/>
    <w:bookmarkStart w:name="z280" w:id="274"/>
    <w:p>
      <w:pPr>
        <w:spacing w:after="0"/>
        <w:ind w:left="0"/>
        <w:jc w:val="both"/>
      </w:pPr>
      <w:r>
        <w:rPr>
          <w:rFonts w:ascii="Times New Roman"/>
          <w:b w:val="false"/>
          <w:i w:val="false"/>
          <w:color w:val="000000"/>
          <w:sz w:val="28"/>
        </w:rPr>
        <w:t>
      салықтық түсімдер – 1 677 мың теңге;</w:t>
      </w:r>
    </w:p>
    <w:bookmarkEnd w:id="274"/>
    <w:bookmarkStart w:name="z281" w:id="275"/>
    <w:p>
      <w:pPr>
        <w:spacing w:after="0"/>
        <w:ind w:left="0"/>
        <w:jc w:val="both"/>
      </w:pPr>
      <w:r>
        <w:rPr>
          <w:rFonts w:ascii="Times New Roman"/>
          <w:b w:val="false"/>
          <w:i w:val="false"/>
          <w:color w:val="000000"/>
          <w:sz w:val="28"/>
        </w:rPr>
        <w:t>
      салықтық емес түсімдер – 0 мың теңге;</w:t>
      </w:r>
    </w:p>
    <w:bookmarkEnd w:id="275"/>
    <w:bookmarkStart w:name="z282" w:id="2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6"/>
    <w:bookmarkStart w:name="z283" w:id="277"/>
    <w:p>
      <w:pPr>
        <w:spacing w:after="0"/>
        <w:ind w:left="0"/>
        <w:jc w:val="both"/>
      </w:pPr>
      <w:r>
        <w:rPr>
          <w:rFonts w:ascii="Times New Roman"/>
          <w:b w:val="false"/>
          <w:i w:val="false"/>
          <w:color w:val="000000"/>
          <w:sz w:val="28"/>
        </w:rPr>
        <w:t xml:space="preserve">
      трансферттер түсімі – 77 411 мың теңге; </w:t>
      </w:r>
    </w:p>
    <w:bookmarkEnd w:id="277"/>
    <w:bookmarkStart w:name="z284" w:id="278"/>
    <w:p>
      <w:pPr>
        <w:spacing w:after="0"/>
        <w:ind w:left="0"/>
        <w:jc w:val="both"/>
      </w:pPr>
      <w:r>
        <w:rPr>
          <w:rFonts w:ascii="Times New Roman"/>
          <w:b w:val="false"/>
          <w:i w:val="false"/>
          <w:color w:val="000000"/>
          <w:sz w:val="28"/>
        </w:rPr>
        <w:t>
      2) шығындар – 79 088 мың теңге;</w:t>
      </w:r>
    </w:p>
    <w:bookmarkEnd w:id="278"/>
    <w:bookmarkStart w:name="z285" w:id="279"/>
    <w:p>
      <w:pPr>
        <w:spacing w:after="0"/>
        <w:ind w:left="0"/>
        <w:jc w:val="both"/>
      </w:pPr>
      <w:r>
        <w:rPr>
          <w:rFonts w:ascii="Times New Roman"/>
          <w:b w:val="false"/>
          <w:i w:val="false"/>
          <w:color w:val="000000"/>
          <w:sz w:val="28"/>
        </w:rPr>
        <w:t>
      3) таза бюджеттік кредиттеу – 0 мың теңге;</w:t>
      </w:r>
    </w:p>
    <w:bookmarkEnd w:id="279"/>
    <w:bookmarkStart w:name="z286" w:id="280"/>
    <w:p>
      <w:pPr>
        <w:spacing w:after="0"/>
        <w:ind w:left="0"/>
        <w:jc w:val="both"/>
      </w:pPr>
      <w:r>
        <w:rPr>
          <w:rFonts w:ascii="Times New Roman"/>
          <w:b w:val="false"/>
          <w:i w:val="false"/>
          <w:color w:val="000000"/>
          <w:sz w:val="28"/>
        </w:rPr>
        <w:t>
      бюджеттік кредиттер – 0 мың теңге;</w:t>
      </w:r>
    </w:p>
    <w:bookmarkEnd w:id="280"/>
    <w:bookmarkStart w:name="z287" w:id="281"/>
    <w:p>
      <w:pPr>
        <w:spacing w:after="0"/>
        <w:ind w:left="0"/>
        <w:jc w:val="both"/>
      </w:pPr>
      <w:r>
        <w:rPr>
          <w:rFonts w:ascii="Times New Roman"/>
          <w:b w:val="false"/>
          <w:i w:val="false"/>
          <w:color w:val="000000"/>
          <w:sz w:val="28"/>
        </w:rPr>
        <w:t>
      бюджеттік кредиттерді өтеу – 0 мың теңге;</w:t>
      </w:r>
    </w:p>
    <w:bookmarkEnd w:id="281"/>
    <w:bookmarkStart w:name="z288" w:id="28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82"/>
    <w:bookmarkStart w:name="z289" w:id="283"/>
    <w:p>
      <w:pPr>
        <w:spacing w:after="0"/>
        <w:ind w:left="0"/>
        <w:jc w:val="both"/>
      </w:pPr>
      <w:r>
        <w:rPr>
          <w:rFonts w:ascii="Times New Roman"/>
          <w:b w:val="false"/>
          <w:i w:val="false"/>
          <w:color w:val="000000"/>
          <w:sz w:val="28"/>
        </w:rPr>
        <w:t>
      қаржы активтерін сатып алу – 0 мың теңге;</w:t>
      </w:r>
    </w:p>
    <w:bookmarkEnd w:id="283"/>
    <w:bookmarkStart w:name="z290" w:id="28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84"/>
    <w:bookmarkStart w:name="z291" w:id="285"/>
    <w:p>
      <w:pPr>
        <w:spacing w:after="0"/>
        <w:ind w:left="0"/>
        <w:jc w:val="both"/>
      </w:pPr>
      <w:r>
        <w:rPr>
          <w:rFonts w:ascii="Times New Roman"/>
          <w:b w:val="false"/>
          <w:i w:val="false"/>
          <w:color w:val="000000"/>
          <w:sz w:val="28"/>
        </w:rPr>
        <w:t>
      5) бюджет тапшылығы (профициті) – 0 мың теңге;</w:t>
      </w:r>
    </w:p>
    <w:bookmarkEnd w:id="285"/>
    <w:bookmarkStart w:name="z292" w:id="28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286"/>
    <w:bookmarkStart w:name="z293" w:id="287"/>
    <w:p>
      <w:pPr>
        <w:spacing w:after="0"/>
        <w:ind w:left="0"/>
        <w:jc w:val="both"/>
      </w:pPr>
      <w:r>
        <w:rPr>
          <w:rFonts w:ascii="Times New Roman"/>
          <w:b w:val="false"/>
          <w:i w:val="false"/>
          <w:color w:val="000000"/>
          <w:sz w:val="28"/>
        </w:rPr>
        <w:t>
      қарыздар түсімі – 0 мың теңге;</w:t>
      </w:r>
    </w:p>
    <w:bookmarkEnd w:id="287"/>
    <w:bookmarkStart w:name="z294" w:id="288"/>
    <w:p>
      <w:pPr>
        <w:spacing w:after="0"/>
        <w:ind w:left="0"/>
        <w:jc w:val="both"/>
      </w:pPr>
      <w:r>
        <w:rPr>
          <w:rFonts w:ascii="Times New Roman"/>
          <w:b w:val="false"/>
          <w:i w:val="false"/>
          <w:color w:val="000000"/>
          <w:sz w:val="28"/>
        </w:rPr>
        <w:t>
      қарыздарды өтеу – 0 мың теңге;</w:t>
      </w:r>
    </w:p>
    <w:bookmarkEnd w:id="288"/>
    <w:bookmarkStart w:name="z295" w:id="28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89"/>
    <w:bookmarkStart w:name="z296" w:id="290"/>
    <w:p>
      <w:pPr>
        <w:spacing w:after="0"/>
        <w:ind w:left="0"/>
        <w:jc w:val="both"/>
      </w:pPr>
      <w:r>
        <w:rPr>
          <w:rFonts w:ascii="Times New Roman"/>
          <w:b w:val="false"/>
          <w:i w:val="false"/>
          <w:color w:val="000000"/>
          <w:sz w:val="28"/>
        </w:rPr>
        <w:t>
      1.17 Тоғызтарау ауылдық округі бойынша:</w:t>
      </w:r>
    </w:p>
    <w:bookmarkEnd w:id="290"/>
    <w:bookmarkStart w:name="z297" w:id="291"/>
    <w:p>
      <w:pPr>
        <w:spacing w:after="0"/>
        <w:ind w:left="0"/>
        <w:jc w:val="both"/>
      </w:pPr>
      <w:r>
        <w:rPr>
          <w:rFonts w:ascii="Times New Roman"/>
          <w:b w:val="false"/>
          <w:i w:val="false"/>
          <w:color w:val="000000"/>
          <w:sz w:val="28"/>
        </w:rPr>
        <w:t>
      1) кірістер – 77 711 мың теңге;</w:t>
      </w:r>
    </w:p>
    <w:bookmarkEnd w:id="291"/>
    <w:bookmarkStart w:name="z298" w:id="292"/>
    <w:p>
      <w:pPr>
        <w:spacing w:after="0"/>
        <w:ind w:left="0"/>
        <w:jc w:val="both"/>
      </w:pPr>
      <w:r>
        <w:rPr>
          <w:rFonts w:ascii="Times New Roman"/>
          <w:b w:val="false"/>
          <w:i w:val="false"/>
          <w:color w:val="000000"/>
          <w:sz w:val="28"/>
        </w:rPr>
        <w:t>
      салықтық түсімдер – 855 мың теңге;</w:t>
      </w:r>
    </w:p>
    <w:bookmarkEnd w:id="292"/>
    <w:bookmarkStart w:name="z299" w:id="293"/>
    <w:p>
      <w:pPr>
        <w:spacing w:after="0"/>
        <w:ind w:left="0"/>
        <w:jc w:val="both"/>
      </w:pPr>
      <w:r>
        <w:rPr>
          <w:rFonts w:ascii="Times New Roman"/>
          <w:b w:val="false"/>
          <w:i w:val="false"/>
          <w:color w:val="000000"/>
          <w:sz w:val="28"/>
        </w:rPr>
        <w:t>
      салықтық емес түсімдер – 0 мың теңге;</w:t>
      </w:r>
    </w:p>
    <w:bookmarkEnd w:id="293"/>
    <w:bookmarkStart w:name="z300" w:id="29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94"/>
    <w:bookmarkStart w:name="z301" w:id="295"/>
    <w:p>
      <w:pPr>
        <w:spacing w:after="0"/>
        <w:ind w:left="0"/>
        <w:jc w:val="both"/>
      </w:pPr>
      <w:r>
        <w:rPr>
          <w:rFonts w:ascii="Times New Roman"/>
          <w:b w:val="false"/>
          <w:i w:val="false"/>
          <w:color w:val="000000"/>
          <w:sz w:val="28"/>
        </w:rPr>
        <w:t xml:space="preserve">
      трансферттер түсімі – 76 856 мың теңге; </w:t>
      </w:r>
    </w:p>
    <w:bookmarkEnd w:id="295"/>
    <w:bookmarkStart w:name="z302" w:id="296"/>
    <w:p>
      <w:pPr>
        <w:spacing w:after="0"/>
        <w:ind w:left="0"/>
        <w:jc w:val="both"/>
      </w:pPr>
      <w:r>
        <w:rPr>
          <w:rFonts w:ascii="Times New Roman"/>
          <w:b w:val="false"/>
          <w:i w:val="false"/>
          <w:color w:val="000000"/>
          <w:sz w:val="28"/>
        </w:rPr>
        <w:t>
      2) шығындар – 77 711 мың теңге;</w:t>
      </w:r>
    </w:p>
    <w:bookmarkEnd w:id="296"/>
    <w:bookmarkStart w:name="z303" w:id="297"/>
    <w:p>
      <w:pPr>
        <w:spacing w:after="0"/>
        <w:ind w:left="0"/>
        <w:jc w:val="both"/>
      </w:pPr>
      <w:r>
        <w:rPr>
          <w:rFonts w:ascii="Times New Roman"/>
          <w:b w:val="false"/>
          <w:i w:val="false"/>
          <w:color w:val="000000"/>
          <w:sz w:val="28"/>
        </w:rPr>
        <w:t>
      3) таза бюджеттік кредиттеу – 0 мың теңге;</w:t>
      </w:r>
    </w:p>
    <w:bookmarkEnd w:id="297"/>
    <w:bookmarkStart w:name="z304" w:id="298"/>
    <w:p>
      <w:pPr>
        <w:spacing w:after="0"/>
        <w:ind w:left="0"/>
        <w:jc w:val="both"/>
      </w:pPr>
      <w:r>
        <w:rPr>
          <w:rFonts w:ascii="Times New Roman"/>
          <w:b w:val="false"/>
          <w:i w:val="false"/>
          <w:color w:val="000000"/>
          <w:sz w:val="28"/>
        </w:rPr>
        <w:t>
      бюджеттік кредиттер – 0 мың теңге;</w:t>
      </w:r>
    </w:p>
    <w:bookmarkEnd w:id="298"/>
    <w:bookmarkStart w:name="z305" w:id="299"/>
    <w:p>
      <w:pPr>
        <w:spacing w:after="0"/>
        <w:ind w:left="0"/>
        <w:jc w:val="both"/>
      </w:pPr>
      <w:r>
        <w:rPr>
          <w:rFonts w:ascii="Times New Roman"/>
          <w:b w:val="false"/>
          <w:i w:val="false"/>
          <w:color w:val="000000"/>
          <w:sz w:val="28"/>
        </w:rPr>
        <w:t>
      бюджеттік кредиттерді өтеу – 0 мың теңге;</w:t>
      </w:r>
    </w:p>
    <w:bookmarkEnd w:id="299"/>
    <w:bookmarkStart w:name="z306" w:id="30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300"/>
    <w:bookmarkStart w:name="z307" w:id="301"/>
    <w:p>
      <w:pPr>
        <w:spacing w:after="0"/>
        <w:ind w:left="0"/>
        <w:jc w:val="both"/>
      </w:pPr>
      <w:r>
        <w:rPr>
          <w:rFonts w:ascii="Times New Roman"/>
          <w:b w:val="false"/>
          <w:i w:val="false"/>
          <w:color w:val="000000"/>
          <w:sz w:val="28"/>
        </w:rPr>
        <w:t>
      қаржы активтерін сатып алу – 0 мың теңге;</w:t>
      </w:r>
    </w:p>
    <w:bookmarkEnd w:id="301"/>
    <w:bookmarkStart w:name="z308" w:id="30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2"/>
    <w:bookmarkStart w:name="z309" w:id="303"/>
    <w:p>
      <w:pPr>
        <w:spacing w:after="0"/>
        <w:ind w:left="0"/>
        <w:jc w:val="both"/>
      </w:pPr>
      <w:r>
        <w:rPr>
          <w:rFonts w:ascii="Times New Roman"/>
          <w:b w:val="false"/>
          <w:i w:val="false"/>
          <w:color w:val="000000"/>
          <w:sz w:val="28"/>
        </w:rPr>
        <w:t>
      5) бюджет тапшылығы (профициті) – 0 мың теңге;</w:t>
      </w:r>
    </w:p>
    <w:bookmarkEnd w:id="303"/>
    <w:bookmarkStart w:name="z310" w:id="304"/>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304"/>
    <w:bookmarkStart w:name="z311" w:id="305"/>
    <w:p>
      <w:pPr>
        <w:spacing w:after="0"/>
        <w:ind w:left="0"/>
        <w:jc w:val="both"/>
      </w:pPr>
      <w:r>
        <w:rPr>
          <w:rFonts w:ascii="Times New Roman"/>
          <w:b w:val="false"/>
          <w:i w:val="false"/>
          <w:color w:val="000000"/>
          <w:sz w:val="28"/>
        </w:rPr>
        <w:t>
      қарыздар түсімі – 0 мың теңге;</w:t>
      </w:r>
    </w:p>
    <w:bookmarkEnd w:id="305"/>
    <w:bookmarkStart w:name="z312" w:id="306"/>
    <w:p>
      <w:pPr>
        <w:spacing w:after="0"/>
        <w:ind w:left="0"/>
        <w:jc w:val="both"/>
      </w:pPr>
      <w:r>
        <w:rPr>
          <w:rFonts w:ascii="Times New Roman"/>
          <w:b w:val="false"/>
          <w:i w:val="false"/>
          <w:color w:val="000000"/>
          <w:sz w:val="28"/>
        </w:rPr>
        <w:t>
      қарыздарды өтеу – 0 мың теңге;</w:t>
      </w:r>
    </w:p>
    <w:bookmarkEnd w:id="306"/>
    <w:bookmarkStart w:name="z313" w:id="307"/>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Жамбыл облысы Жамбыл аудандық мәслихатының 16.04.2020 </w:t>
      </w:r>
      <w:r>
        <w:rPr>
          <w:rFonts w:ascii="Times New Roman"/>
          <w:b w:val="false"/>
          <w:i w:val="false"/>
          <w:color w:val="000000"/>
          <w:sz w:val="28"/>
        </w:rPr>
        <w:t>№ 60-2</w:t>
      </w:r>
      <w:r>
        <w:rPr>
          <w:rFonts w:ascii="Times New Roman"/>
          <w:b w:val="false"/>
          <w:i w:val="false"/>
          <w:color w:val="ff0000"/>
          <w:sz w:val="28"/>
        </w:rPr>
        <w:t xml:space="preserve"> (01.01.2020 қолдаңысқа енгізіледі); 29.04.2020 </w:t>
      </w:r>
      <w:r>
        <w:rPr>
          <w:rFonts w:ascii="Times New Roman"/>
          <w:b w:val="false"/>
          <w:i w:val="false"/>
          <w:color w:val="000000"/>
          <w:sz w:val="28"/>
        </w:rPr>
        <w:t>№ 62-2</w:t>
      </w:r>
      <w:r>
        <w:rPr>
          <w:rFonts w:ascii="Times New Roman"/>
          <w:b w:val="false"/>
          <w:i w:val="false"/>
          <w:color w:val="ff0000"/>
          <w:sz w:val="28"/>
        </w:rPr>
        <w:t xml:space="preserve"> (01.01.2020 қолдаңысқа енгізіледі); 25.06.2020 </w:t>
      </w:r>
      <w:r>
        <w:rPr>
          <w:rFonts w:ascii="Times New Roman"/>
          <w:b w:val="false"/>
          <w:i w:val="false"/>
          <w:color w:val="000000"/>
          <w:sz w:val="28"/>
        </w:rPr>
        <w:t>№ 64-2</w:t>
      </w:r>
      <w:r>
        <w:rPr>
          <w:rFonts w:ascii="Times New Roman"/>
          <w:b w:val="false"/>
          <w:i w:val="false"/>
          <w:color w:val="ff0000"/>
          <w:sz w:val="28"/>
        </w:rPr>
        <w:t xml:space="preserve"> (01.01.2020 қолдаңысқа енгізіледі); 01.09.2020 </w:t>
      </w:r>
      <w:r>
        <w:rPr>
          <w:rFonts w:ascii="Times New Roman"/>
          <w:b w:val="false"/>
          <w:i w:val="false"/>
          <w:color w:val="000000"/>
          <w:sz w:val="28"/>
        </w:rPr>
        <w:t>№ 68-2</w:t>
      </w:r>
      <w:r>
        <w:rPr>
          <w:rFonts w:ascii="Times New Roman"/>
          <w:b w:val="false"/>
          <w:i w:val="false"/>
          <w:color w:val="ff0000"/>
          <w:sz w:val="28"/>
        </w:rPr>
        <w:t xml:space="preserve"> (01.01.2020 қолдаңысқа енгізіледі); 30.10.2020 </w:t>
      </w:r>
      <w:r>
        <w:rPr>
          <w:rFonts w:ascii="Times New Roman"/>
          <w:b w:val="false"/>
          <w:i w:val="false"/>
          <w:color w:val="000000"/>
          <w:sz w:val="28"/>
        </w:rPr>
        <w:t>№ 71-2</w:t>
      </w:r>
      <w:r>
        <w:rPr>
          <w:rFonts w:ascii="Times New Roman"/>
          <w:b w:val="false"/>
          <w:i w:val="false"/>
          <w:color w:val="ff0000"/>
          <w:sz w:val="28"/>
        </w:rPr>
        <w:t xml:space="preserve"> (01.01.2020 қолдаңысқа енгізіледі); 04.12.2020 </w:t>
      </w:r>
      <w:r>
        <w:rPr>
          <w:rFonts w:ascii="Times New Roman"/>
          <w:b w:val="false"/>
          <w:i w:val="false"/>
          <w:color w:val="000000"/>
          <w:sz w:val="28"/>
        </w:rPr>
        <w:t>№ 73-2</w:t>
      </w:r>
      <w:r>
        <w:rPr>
          <w:rFonts w:ascii="Times New Roman"/>
          <w:b w:val="false"/>
          <w:i w:val="false"/>
          <w:color w:val="ff0000"/>
          <w:sz w:val="28"/>
        </w:rPr>
        <w:t xml:space="preserve"> (01.01.2020 қолдаңысқа енгізіледі) шешімдерімен.</w:t>
      </w:r>
      <w:r>
        <w:br/>
      </w:r>
      <w:r>
        <w:rPr>
          <w:rFonts w:ascii="Times New Roman"/>
          <w:b w:val="false"/>
          <w:i w:val="false"/>
          <w:color w:val="000000"/>
          <w:sz w:val="28"/>
        </w:rPr>
        <w:t>
</w:t>
      </w:r>
    </w:p>
    <w:bookmarkStart w:name="z314" w:id="308"/>
    <w:p>
      <w:pPr>
        <w:spacing w:after="0"/>
        <w:ind w:left="0"/>
        <w:jc w:val="both"/>
      </w:pPr>
      <w:r>
        <w:rPr>
          <w:rFonts w:ascii="Times New Roman"/>
          <w:b w:val="false"/>
          <w:i w:val="false"/>
          <w:color w:val="000000"/>
          <w:sz w:val="28"/>
        </w:rPr>
        <w:t>
      2. 2020 жылға арналған ауылдық округ бюджеттерінің атқару процесiнде секвестрлеуге жатпайтын бюджеттiк бағдарламалар көзделмеген.</w:t>
      </w:r>
    </w:p>
    <w:bookmarkEnd w:id="308"/>
    <w:bookmarkStart w:name="z315" w:id="309"/>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 бабына сәйкес, 2020-2022 жылдарға аудандық бюджеттен қаржыландырылатын ауылдық елді мекендерде жұмыс істейтін білім беру саласының мамандарына қалалық жағдайында осы қызмет түрлерімен айналысатын мамандардың ставкаларымен салыстырғанда айлық ақылары мен тарифтік сатвкаларының жиырма бес пайыз мөлшерінде үстеме ақы төлеу үшін қаржы көзделсін.</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Жамбыл аудандық мәслихатының 01.09.2020 </w:t>
      </w:r>
      <w:r>
        <w:rPr>
          <w:rFonts w:ascii="Times New Roman"/>
          <w:b w:val="false"/>
          <w:i w:val="false"/>
          <w:color w:val="000000"/>
          <w:sz w:val="28"/>
        </w:rPr>
        <w:t>№ 68-2</w:t>
      </w:r>
      <w:r>
        <w:rPr>
          <w:rFonts w:ascii="Times New Roman"/>
          <w:b w:val="false"/>
          <w:i w:val="false"/>
          <w:color w:val="ff0000"/>
          <w:sz w:val="28"/>
        </w:rPr>
        <w:t xml:space="preserve"> (01.01.2020 қолдаңысқа енгізіледі) шешімімен.</w:t>
      </w:r>
      <w:r>
        <w:br/>
      </w:r>
      <w:r>
        <w:rPr>
          <w:rFonts w:ascii="Times New Roman"/>
          <w:b w:val="false"/>
          <w:i w:val="false"/>
          <w:color w:val="000000"/>
          <w:sz w:val="28"/>
        </w:rPr>
        <w:t>
</w:t>
      </w:r>
    </w:p>
    <w:bookmarkStart w:name="z316" w:id="310"/>
    <w:p>
      <w:pPr>
        <w:spacing w:after="0"/>
        <w:ind w:left="0"/>
        <w:jc w:val="both"/>
      </w:pPr>
      <w:r>
        <w:rPr>
          <w:rFonts w:ascii="Times New Roman"/>
          <w:b w:val="false"/>
          <w:i w:val="false"/>
          <w:color w:val="000000"/>
          <w:sz w:val="28"/>
        </w:rPr>
        <w:t>
      4. 2020 жылға арналған ауылдық округтердің бюжеттерінде аудандық бюджет қаржысы есебінен қарастырылған трансферттер сомалары ескерілсін.</w:t>
      </w:r>
    </w:p>
    <w:bookmarkEnd w:id="310"/>
    <w:bookmarkStart w:name="z317" w:id="311"/>
    <w:p>
      <w:pPr>
        <w:spacing w:after="0"/>
        <w:ind w:left="0"/>
        <w:jc w:val="both"/>
      </w:pPr>
      <w:r>
        <w:rPr>
          <w:rFonts w:ascii="Times New Roman"/>
          <w:b w:val="false"/>
          <w:i w:val="false"/>
          <w:color w:val="000000"/>
          <w:sz w:val="28"/>
        </w:rPr>
        <w:t>
      5. 2020 жылға ауылдық округтер бюджетіне бөлінген 526 538 мың теңге субвенция ескерілсін, оның ішінде:</w:t>
      </w:r>
    </w:p>
    <w:bookmarkEnd w:id="311"/>
    <w:bookmarkStart w:name="z318" w:id="312"/>
    <w:p>
      <w:pPr>
        <w:spacing w:after="0"/>
        <w:ind w:left="0"/>
        <w:jc w:val="both"/>
      </w:pPr>
      <w:r>
        <w:rPr>
          <w:rFonts w:ascii="Times New Roman"/>
          <w:b w:val="false"/>
          <w:i w:val="false"/>
          <w:color w:val="000000"/>
          <w:sz w:val="28"/>
        </w:rPr>
        <w:t>
      Аса ауылдық округі – 37 173 мың теңге;</w:t>
      </w:r>
    </w:p>
    <w:bookmarkEnd w:id="312"/>
    <w:bookmarkStart w:name="z319" w:id="313"/>
    <w:p>
      <w:pPr>
        <w:spacing w:after="0"/>
        <w:ind w:left="0"/>
        <w:jc w:val="both"/>
      </w:pPr>
      <w:r>
        <w:rPr>
          <w:rFonts w:ascii="Times New Roman"/>
          <w:b w:val="false"/>
          <w:i w:val="false"/>
          <w:color w:val="000000"/>
          <w:sz w:val="28"/>
        </w:rPr>
        <w:t>
      Айшабибі ауылдық округі – 33 574 мың теңге;</w:t>
      </w:r>
    </w:p>
    <w:bookmarkEnd w:id="313"/>
    <w:bookmarkStart w:name="z320" w:id="314"/>
    <w:p>
      <w:pPr>
        <w:spacing w:after="0"/>
        <w:ind w:left="0"/>
        <w:jc w:val="both"/>
      </w:pPr>
      <w:r>
        <w:rPr>
          <w:rFonts w:ascii="Times New Roman"/>
          <w:b w:val="false"/>
          <w:i w:val="false"/>
          <w:color w:val="000000"/>
          <w:sz w:val="28"/>
        </w:rPr>
        <w:t xml:space="preserve">
      Ақбастау ауылдық округі – 38 019 мың теңге; </w:t>
      </w:r>
    </w:p>
    <w:bookmarkEnd w:id="314"/>
    <w:bookmarkStart w:name="z321" w:id="315"/>
    <w:p>
      <w:pPr>
        <w:spacing w:after="0"/>
        <w:ind w:left="0"/>
        <w:jc w:val="both"/>
      </w:pPr>
      <w:r>
        <w:rPr>
          <w:rFonts w:ascii="Times New Roman"/>
          <w:b w:val="false"/>
          <w:i w:val="false"/>
          <w:color w:val="000000"/>
          <w:sz w:val="28"/>
        </w:rPr>
        <w:t xml:space="preserve">
      Ақбұлым ауылдық округі – 32 813 мың теңге; </w:t>
      </w:r>
    </w:p>
    <w:bookmarkEnd w:id="315"/>
    <w:bookmarkStart w:name="z322" w:id="316"/>
    <w:p>
      <w:pPr>
        <w:spacing w:after="0"/>
        <w:ind w:left="0"/>
        <w:jc w:val="both"/>
      </w:pPr>
      <w:r>
        <w:rPr>
          <w:rFonts w:ascii="Times New Roman"/>
          <w:b w:val="false"/>
          <w:i w:val="false"/>
          <w:color w:val="000000"/>
          <w:sz w:val="28"/>
        </w:rPr>
        <w:t xml:space="preserve">
      Бесағаш ауылдық округі – 37 359 мың теңге; </w:t>
      </w:r>
    </w:p>
    <w:bookmarkEnd w:id="316"/>
    <w:bookmarkStart w:name="z323" w:id="317"/>
    <w:p>
      <w:pPr>
        <w:spacing w:after="0"/>
        <w:ind w:left="0"/>
        <w:jc w:val="both"/>
      </w:pPr>
      <w:r>
        <w:rPr>
          <w:rFonts w:ascii="Times New Roman"/>
          <w:b w:val="false"/>
          <w:i w:val="false"/>
          <w:color w:val="000000"/>
          <w:sz w:val="28"/>
        </w:rPr>
        <w:t xml:space="preserve">
      Гродиково ауылдық округі – 31 508 мың теңге; </w:t>
      </w:r>
    </w:p>
    <w:bookmarkEnd w:id="317"/>
    <w:bookmarkStart w:name="z324" w:id="318"/>
    <w:p>
      <w:pPr>
        <w:spacing w:after="0"/>
        <w:ind w:left="0"/>
        <w:jc w:val="both"/>
      </w:pPr>
      <w:r>
        <w:rPr>
          <w:rFonts w:ascii="Times New Roman"/>
          <w:b w:val="false"/>
          <w:i w:val="false"/>
          <w:color w:val="000000"/>
          <w:sz w:val="28"/>
        </w:rPr>
        <w:t xml:space="preserve">
      Жамбыл ауылдық округі – 32 918 мың теңге; </w:t>
      </w:r>
    </w:p>
    <w:bookmarkEnd w:id="318"/>
    <w:bookmarkStart w:name="z325" w:id="319"/>
    <w:p>
      <w:pPr>
        <w:spacing w:after="0"/>
        <w:ind w:left="0"/>
        <w:jc w:val="both"/>
      </w:pPr>
      <w:r>
        <w:rPr>
          <w:rFonts w:ascii="Times New Roman"/>
          <w:b w:val="false"/>
          <w:i w:val="false"/>
          <w:color w:val="000000"/>
          <w:sz w:val="28"/>
        </w:rPr>
        <w:t xml:space="preserve">
      Қарой ауылдық округі – 30 126 мың теңге; </w:t>
      </w:r>
    </w:p>
    <w:bookmarkEnd w:id="319"/>
    <w:bookmarkStart w:name="z326" w:id="320"/>
    <w:p>
      <w:pPr>
        <w:spacing w:after="0"/>
        <w:ind w:left="0"/>
        <w:jc w:val="both"/>
      </w:pPr>
      <w:r>
        <w:rPr>
          <w:rFonts w:ascii="Times New Roman"/>
          <w:b w:val="false"/>
          <w:i w:val="false"/>
          <w:color w:val="000000"/>
          <w:sz w:val="28"/>
        </w:rPr>
        <w:t xml:space="preserve">
      Қызылқайнар ауылдық округі – 30 254 мың теңге; </w:t>
      </w:r>
    </w:p>
    <w:bookmarkEnd w:id="320"/>
    <w:bookmarkStart w:name="z327" w:id="321"/>
    <w:p>
      <w:pPr>
        <w:spacing w:after="0"/>
        <w:ind w:left="0"/>
        <w:jc w:val="both"/>
      </w:pPr>
      <w:r>
        <w:rPr>
          <w:rFonts w:ascii="Times New Roman"/>
          <w:b w:val="false"/>
          <w:i w:val="false"/>
          <w:color w:val="000000"/>
          <w:sz w:val="28"/>
        </w:rPr>
        <w:t xml:space="preserve">
      Қаратөбе ауылдық округі – 31 886 мың теңге; </w:t>
      </w:r>
    </w:p>
    <w:bookmarkEnd w:id="321"/>
    <w:bookmarkStart w:name="z328" w:id="322"/>
    <w:p>
      <w:pPr>
        <w:spacing w:after="0"/>
        <w:ind w:left="0"/>
        <w:jc w:val="both"/>
      </w:pPr>
      <w:r>
        <w:rPr>
          <w:rFonts w:ascii="Times New Roman"/>
          <w:b w:val="false"/>
          <w:i w:val="false"/>
          <w:color w:val="000000"/>
          <w:sz w:val="28"/>
        </w:rPr>
        <w:t xml:space="preserve">
      Қаракемер ауылдық округі – 26 276 мың теңге; </w:t>
      </w:r>
    </w:p>
    <w:bookmarkEnd w:id="322"/>
    <w:bookmarkStart w:name="z329" w:id="323"/>
    <w:p>
      <w:pPr>
        <w:spacing w:after="0"/>
        <w:ind w:left="0"/>
        <w:jc w:val="both"/>
      </w:pPr>
      <w:r>
        <w:rPr>
          <w:rFonts w:ascii="Times New Roman"/>
          <w:b w:val="false"/>
          <w:i w:val="false"/>
          <w:color w:val="000000"/>
          <w:sz w:val="28"/>
        </w:rPr>
        <w:t xml:space="preserve">
      Көлқайнар ауылдық округі – 36 046 мың теңге; </w:t>
      </w:r>
    </w:p>
    <w:bookmarkEnd w:id="323"/>
    <w:bookmarkStart w:name="z330" w:id="324"/>
    <w:p>
      <w:pPr>
        <w:spacing w:after="0"/>
        <w:ind w:left="0"/>
        <w:jc w:val="both"/>
      </w:pPr>
      <w:r>
        <w:rPr>
          <w:rFonts w:ascii="Times New Roman"/>
          <w:b w:val="false"/>
          <w:i w:val="false"/>
          <w:color w:val="000000"/>
          <w:sz w:val="28"/>
        </w:rPr>
        <w:t xml:space="preserve">
      Өрнек ауылдық округі – 30 266 мың теңге; </w:t>
      </w:r>
    </w:p>
    <w:bookmarkEnd w:id="324"/>
    <w:bookmarkStart w:name="z331" w:id="325"/>
    <w:p>
      <w:pPr>
        <w:spacing w:after="0"/>
        <w:ind w:left="0"/>
        <w:jc w:val="both"/>
      </w:pPr>
      <w:r>
        <w:rPr>
          <w:rFonts w:ascii="Times New Roman"/>
          <w:b w:val="false"/>
          <w:i w:val="false"/>
          <w:color w:val="000000"/>
          <w:sz w:val="28"/>
        </w:rPr>
        <w:t xml:space="preserve">
      Қарасу ауылдық округі – 31 244 мың теңге; </w:t>
      </w:r>
    </w:p>
    <w:bookmarkEnd w:id="325"/>
    <w:bookmarkStart w:name="z332" w:id="326"/>
    <w:p>
      <w:pPr>
        <w:spacing w:after="0"/>
        <w:ind w:left="0"/>
        <w:jc w:val="both"/>
      </w:pPr>
      <w:r>
        <w:rPr>
          <w:rFonts w:ascii="Times New Roman"/>
          <w:b w:val="false"/>
          <w:i w:val="false"/>
          <w:color w:val="000000"/>
          <w:sz w:val="28"/>
        </w:rPr>
        <w:t>
      Полатқосшы ауылдық округі – 11 301 мың теңге;</w:t>
      </w:r>
    </w:p>
    <w:bookmarkEnd w:id="326"/>
    <w:bookmarkStart w:name="z333" w:id="327"/>
    <w:p>
      <w:pPr>
        <w:spacing w:after="0"/>
        <w:ind w:left="0"/>
        <w:jc w:val="both"/>
      </w:pPr>
      <w:r>
        <w:rPr>
          <w:rFonts w:ascii="Times New Roman"/>
          <w:b w:val="false"/>
          <w:i w:val="false"/>
          <w:color w:val="000000"/>
          <w:sz w:val="28"/>
        </w:rPr>
        <w:t xml:space="preserve">
      Ерназар ауылдық округі – 31 765 мың теңге; </w:t>
      </w:r>
    </w:p>
    <w:bookmarkEnd w:id="327"/>
    <w:bookmarkStart w:name="z334" w:id="328"/>
    <w:p>
      <w:pPr>
        <w:spacing w:after="0"/>
        <w:ind w:left="0"/>
        <w:jc w:val="both"/>
      </w:pPr>
      <w:r>
        <w:rPr>
          <w:rFonts w:ascii="Times New Roman"/>
          <w:b w:val="false"/>
          <w:i w:val="false"/>
          <w:color w:val="000000"/>
          <w:sz w:val="28"/>
        </w:rPr>
        <w:t xml:space="preserve">
      Тоғызтарау ауылдық округі – 24 010 мың теңге. </w:t>
      </w:r>
    </w:p>
    <w:bookmarkEnd w:id="328"/>
    <w:bookmarkStart w:name="z335" w:id="329"/>
    <w:p>
      <w:pPr>
        <w:spacing w:after="0"/>
        <w:ind w:left="0"/>
        <w:jc w:val="both"/>
      </w:pPr>
      <w:r>
        <w:rPr>
          <w:rFonts w:ascii="Times New Roman"/>
          <w:b w:val="false"/>
          <w:i w:val="false"/>
          <w:color w:val="000000"/>
          <w:sz w:val="28"/>
        </w:rPr>
        <w:t>
      6. Осы шешімнің орындалуына бақылау және интернет-ресурстарында жариялауды аудандық мәслихаттың аумақты әлеуметтік-экономикалық дамыту, бюджет және жергілікті салықтар мәселелері жөніндегі тұрақты комиссиясына жүктелсін.</w:t>
      </w:r>
    </w:p>
    <w:bookmarkEnd w:id="329"/>
    <w:bookmarkStart w:name="z336" w:id="330"/>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2020 жылдың 1 қаңтарынан қолданысқа енгізіледі.</w:t>
      </w:r>
    </w:p>
    <w:bookmarkEnd w:id="3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 қосымша</w:t>
            </w:r>
          </w:p>
        </w:tc>
      </w:tr>
    </w:tbl>
    <w:p>
      <w:pPr>
        <w:spacing w:after="0"/>
        <w:ind w:left="0"/>
        <w:jc w:val="left"/>
      </w:pPr>
      <w:r>
        <w:rPr>
          <w:rFonts w:ascii="Times New Roman"/>
          <w:b/>
          <w:i w:val="false"/>
          <w:color w:val="000000"/>
        </w:rPr>
        <w:t xml:space="preserve"> 2020 жылға арналған Аса ауылдық округінің бюджеті</w:t>
      </w:r>
    </w:p>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2952"/>
        <w:gridCol w:w="3160"/>
        <w:gridCol w:w="24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аукылдарда, кенттерде, ауылдық округтерде автомобиль жолдарының жұмыс істеуін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2 қосымша</w:t>
            </w:r>
          </w:p>
        </w:tc>
      </w:tr>
    </w:tbl>
    <w:p>
      <w:pPr>
        <w:spacing w:after="0"/>
        <w:ind w:left="0"/>
        <w:jc w:val="left"/>
      </w:pPr>
      <w:r>
        <w:rPr>
          <w:rFonts w:ascii="Times New Roman"/>
          <w:b/>
          <w:i w:val="false"/>
          <w:color w:val="000000"/>
        </w:rPr>
        <w:t xml:space="preserve"> 2020 жылға арналған Айшабибі ауылдық округінің бюджеті</w:t>
      </w:r>
    </w:p>
    <w:p>
      <w:pPr>
        <w:spacing w:after="0"/>
        <w:ind w:left="0"/>
        <w:jc w:val="both"/>
      </w:pPr>
      <w:r>
        <w:rPr>
          <w:rFonts w:ascii="Times New Roman"/>
          <w:b w:val="false"/>
          <w:i w:val="false"/>
          <w:color w:val="ff0000"/>
          <w:sz w:val="28"/>
        </w:rPr>
        <w:t xml:space="preserve">
      Ескерту. 2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2065"/>
        <w:gridCol w:w="2105"/>
        <w:gridCol w:w="32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3 қосымша</w:t>
            </w:r>
          </w:p>
        </w:tc>
      </w:tr>
    </w:tbl>
    <w:p>
      <w:pPr>
        <w:spacing w:after="0"/>
        <w:ind w:left="0"/>
        <w:jc w:val="left"/>
      </w:pPr>
      <w:r>
        <w:rPr>
          <w:rFonts w:ascii="Times New Roman"/>
          <w:b/>
          <w:i w:val="false"/>
          <w:color w:val="000000"/>
        </w:rPr>
        <w:t xml:space="preserve"> 2020 жылға арналған Ақбастау ауылдық округінің бюджеті</w:t>
      </w:r>
    </w:p>
    <w:p>
      <w:pPr>
        <w:spacing w:after="0"/>
        <w:ind w:left="0"/>
        <w:jc w:val="both"/>
      </w:pPr>
      <w:r>
        <w:rPr>
          <w:rFonts w:ascii="Times New Roman"/>
          <w:b w:val="false"/>
          <w:i w:val="false"/>
          <w:color w:val="ff0000"/>
          <w:sz w:val="28"/>
        </w:rPr>
        <w:t xml:space="preserve">
      Ескерту. 3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4 қосымша</w:t>
            </w:r>
          </w:p>
        </w:tc>
      </w:tr>
    </w:tbl>
    <w:p>
      <w:pPr>
        <w:spacing w:after="0"/>
        <w:ind w:left="0"/>
        <w:jc w:val="left"/>
      </w:pPr>
      <w:r>
        <w:rPr>
          <w:rFonts w:ascii="Times New Roman"/>
          <w:b/>
          <w:i w:val="false"/>
          <w:color w:val="000000"/>
        </w:rPr>
        <w:t xml:space="preserve"> 2020 жылға арналған Ақбұлым ауылдық округінің бюджеті</w:t>
      </w:r>
    </w:p>
    <w:p>
      <w:pPr>
        <w:spacing w:after="0"/>
        <w:ind w:left="0"/>
        <w:jc w:val="both"/>
      </w:pPr>
      <w:r>
        <w:rPr>
          <w:rFonts w:ascii="Times New Roman"/>
          <w:b w:val="false"/>
          <w:i w:val="false"/>
          <w:color w:val="ff0000"/>
          <w:sz w:val="28"/>
        </w:rPr>
        <w:t xml:space="preserve">
      Ескерту. 4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5 қосымша</w:t>
            </w:r>
          </w:p>
        </w:tc>
      </w:tr>
    </w:tbl>
    <w:p>
      <w:pPr>
        <w:spacing w:after="0"/>
        <w:ind w:left="0"/>
        <w:jc w:val="left"/>
      </w:pPr>
      <w:r>
        <w:rPr>
          <w:rFonts w:ascii="Times New Roman"/>
          <w:b/>
          <w:i w:val="false"/>
          <w:color w:val="000000"/>
        </w:rPr>
        <w:t xml:space="preserve"> 2020 жылға арналған Бесағаш ауылдық округінің бюджеті</w:t>
      </w:r>
    </w:p>
    <w:p>
      <w:pPr>
        <w:spacing w:after="0"/>
        <w:ind w:left="0"/>
        <w:jc w:val="both"/>
      </w:pPr>
      <w:r>
        <w:rPr>
          <w:rFonts w:ascii="Times New Roman"/>
          <w:b w:val="false"/>
          <w:i w:val="false"/>
          <w:color w:val="ff0000"/>
          <w:sz w:val="28"/>
        </w:rPr>
        <w:t xml:space="preserve">
      Ескерту. 5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6 қосымша</w:t>
            </w:r>
          </w:p>
        </w:tc>
      </w:tr>
    </w:tbl>
    <w:p>
      <w:pPr>
        <w:spacing w:after="0"/>
        <w:ind w:left="0"/>
        <w:jc w:val="left"/>
      </w:pPr>
      <w:r>
        <w:rPr>
          <w:rFonts w:ascii="Times New Roman"/>
          <w:b/>
          <w:i w:val="false"/>
          <w:color w:val="000000"/>
        </w:rPr>
        <w:t xml:space="preserve"> 2020 жылға арналған Гродиково ауылдық округінің бюджеті</w:t>
      </w:r>
    </w:p>
    <w:p>
      <w:pPr>
        <w:spacing w:after="0"/>
        <w:ind w:left="0"/>
        <w:jc w:val="both"/>
      </w:pPr>
      <w:r>
        <w:rPr>
          <w:rFonts w:ascii="Times New Roman"/>
          <w:b w:val="false"/>
          <w:i w:val="false"/>
          <w:color w:val="ff0000"/>
          <w:sz w:val="28"/>
        </w:rPr>
        <w:t xml:space="preserve">
      Ескерту. 6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128784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117332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269518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269518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269118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7 қосымша</w:t>
            </w:r>
          </w:p>
        </w:tc>
      </w:tr>
    </w:tbl>
    <w:p>
      <w:pPr>
        <w:spacing w:after="0"/>
        <w:ind w:left="0"/>
        <w:jc w:val="left"/>
      </w:pPr>
      <w:r>
        <w:rPr>
          <w:rFonts w:ascii="Times New Roman"/>
          <w:b/>
          <w:i w:val="false"/>
          <w:color w:val="000000"/>
        </w:rPr>
        <w:t xml:space="preserve"> 2020 жылға арналған Жамбыл ауылдық округінің бюджеті</w:t>
      </w:r>
    </w:p>
    <w:p>
      <w:pPr>
        <w:spacing w:after="0"/>
        <w:ind w:left="0"/>
        <w:jc w:val="both"/>
      </w:pPr>
      <w:r>
        <w:rPr>
          <w:rFonts w:ascii="Times New Roman"/>
          <w:b w:val="false"/>
          <w:i w:val="false"/>
          <w:color w:val="ff0000"/>
          <w:sz w:val="28"/>
        </w:rPr>
        <w:t xml:space="preserve">
      Ескерту. 7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8 қосымша</w:t>
            </w:r>
          </w:p>
        </w:tc>
      </w:tr>
    </w:tbl>
    <w:p>
      <w:pPr>
        <w:spacing w:after="0"/>
        <w:ind w:left="0"/>
        <w:jc w:val="left"/>
      </w:pPr>
      <w:r>
        <w:rPr>
          <w:rFonts w:ascii="Times New Roman"/>
          <w:b/>
          <w:i w:val="false"/>
          <w:color w:val="000000"/>
        </w:rPr>
        <w:t xml:space="preserve"> 2020 жылға арналған Қарой ауылдық округінің бюджеті</w:t>
      </w:r>
    </w:p>
    <w:p>
      <w:pPr>
        <w:spacing w:after="0"/>
        <w:ind w:left="0"/>
        <w:jc w:val="both"/>
      </w:pPr>
      <w:r>
        <w:rPr>
          <w:rFonts w:ascii="Times New Roman"/>
          <w:b w:val="false"/>
          <w:i w:val="false"/>
          <w:color w:val="ff0000"/>
          <w:sz w:val="28"/>
        </w:rPr>
        <w:t xml:space="preserve">
      Ескерту. 8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9 қосымша</w:t>
            </w:r>
          </w:p>
        </w:tc>
      </w:tr>
    </w:tbl>
    <w:p>
      <w:pPr>
        <w:spacing w:after="0"/>
        <w:ind w:left="0"/>
        <w:jc w:val="left"/>
      </w:pPr>
      <w:r>
        <w:rPr>
          <w:rFonts w:ascii="Times New Roman"/>
          <w:b/>
          <w:i w:val="false"/>
          <w:color w:val="000000"/>
        </w:rPr>
        <w:t xml:space="preserve"> 2020 жылға арналған Қызылқайнар ауылдық округінің бюджеті</w:t>
      </w:r>
    </w:p>
    <w:p>
      <w:pPr>
        <w:spacing w:after="0"/>
        <w:ind w:left="0"/>
        <w:jc w:val="both"/>
      </w:pPr>
      <w:r>
        <w:rPr>
          <w:rFonts w:ascii="Times New Roman"/>
          <w:b w:val="false"/>
          <w:i w:val="false"/>
          <w:color w:val="ff0000"/>
          <w:sz w:val="28"/>
        </w:rPr>
        <w:t xml:space="preserve">
      Ескерту. 9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10 қосымша</w:t>
            </w:r>
          </w:p>
        </w:tc>
      </w:tr>
    </w:tbl>
    <w:p>
      <w:pPr>
        <w:spacing w:after="0"/>
        <w:ind w:left="0"/>
        <w:jc w:val="left"/>
      </w:pPr>
      <w:r>
        <w:rPr>
          <w:rFonts w:ascii="Times New Roman"/>
          <w:b/>
          <w:i w:val="false"/>
          <w:color w:val="000000"/>
        </w:rPr>
        <w:t xml:space="preserve"> 2020 жылға арналған Қаратөбе ауылдық округінің бюджеті</w:t>
      </w:r>
    </w:p>
    <w:p>
      <w:pPr>
        <w:spacing w:after="0"/>
        <w:ind w:left="0"/>
        <w:jc w:val="both"/>
      </w:pPr>
      <w:r>
        <w:rPr>
          <w:rFonts w:ascii="Times New Roman"/>
          <w:b w:val="false"/>
          <w:i w:val="false"/>
          <w:color w:val="ff0000"/>
          <w:sz w:val="28"/>
        </w:rPr>
        <w:t xml:space="preserve">
      Ескерту. 10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170"/>
        <w:gridCol w:w="3212"/>
        <w:gridCol w:w="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43752</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34345</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11 қосымша</w:t>
            </w:r>
          </w:p>
        </w:tc>
      </w:tr>
    </w:tbl>
    <w:p>
      <w:pPr>
        <w:spacing w:after="0"/>
        <w:ind w:left="0"/>
        <w:jc w:val="left"/>
      </w:pPr>
      <w:r>
        <w:rPr>
          <w:rFonts w:ascii="Times New Roman"/>
          <w:b/>
          <w:i w:val="false"/>
          <w:color w:val="000000"/>
        </w:rPr>
        <w:t xml:space="preserve"> 2020 жылға арналған Қаракемер ауылдық округтердің бюджеттері</w:t>
      </w:r>
    </w:p>
    <w:p>
      <w:pPr>
        <w:spacing w:after="0"/>
        <w:ind w:left="0"/>
        <w:jc w:val="both"/>
      </w:pPr>
      <w:r>
        <w:rPr>
          <w:rFonts w:ascii="Times New Roman"/>
          <w:b w:val="false"/>
          <w:i w:val="false"/>
          <w:color w:val="ff0000"/>
          <w:sz w:val="28"/>
        </w:rPr>
        <w:t xml:space="preserve">
      Ескерту. 11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1"/>
        <w:gridCol w:w="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12 қосымша</w:t>
            </w:r>
          </w:p>
        </w:tc>
      </w:tr>
    </w:tbl>
    <w:p>
      <w:pPr>
        <w:spacing w:after="0"/>
        <w:ind w:left="0"/>
        <w:jc w:val="left"/>
      </w:pPr>
      <w:r>
        <w:rPr>
          <w:rFonts w:ascii="Times New Roman"/>
          <w:b/>
          <w:i w:val="false"/>
          <w:color w:val="000000"/>
        </w:rPr>
        <w:t xml:space="preserve"> 2020 жылға арналған Көлқайнар ауылдық округінің бюджеті</w:t>
      </w:r>
    </w:p>
    <w:p>
      <w:pPr>
        <w:spacing w:after="0"/>
        <w:ind w:left="0"/>
        <w:jc w:val="both"/>
      </w:pPr>
      <w:r>
        <w:rPr>
          <w:rFonts w:ascii="Times New Roman"/>
          <w:b w:val="false"/>
          <w:i w:val="false"/>
          <w:color w:val="ff0000"/>
          <w:sz w:val="28"/>
        </w:rPr>
        <w:t xml:space="preserve">
      Ескерту. 12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13 қосымша</w:t>
            </w:r>
          </w:p>
        </w:tc>
      </w:tr>
    </w:tbl>
    <w:p>
      <w:pPr>
        <w:spacing w:after="0"/>
        <w:ind w:left="0"/>
        <w:jc w:val="left"/>
      </w:pPr>
      <w:r>
        <w:rPr>
          <w:rFonts w:ascii="Times New Roman"/>
          <w:b/>
          <w:i w:val="false"/>
          <w:color w:val="000000"/>
        </w:rPr>
        <w:t xml:space="preserve"> 2020 жылға арналған Өрнек ауылдық округінің бюджеті</w:t>
      </w:r>
    </w:p>
    <w:p>
      <w:pPr>
        <w:spacing w:after="0"/>
        <w:ind w:left="0"/>
        <w:jc w:val="both"/>
      </w:pPr>
      <w:r>
        <w:rPr>
          <w:rFonts w:ascii="Times New Roman"/>
          <w:b w:val="false"/>
          <w:i w:val="false"/>
          <w:color w:val="ff0000"/>
          <w:sz w:val="28"/>
        </w:rPr>
        <w:t xml:space="preserve">
      Ескерту. 13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4"/>
        <w:gridCol w:w="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14 қосымша</w:t>
            </w:r>
          </w:p>
        </w:tc>
      </w:tr>
    </w:tbl>
    <w:p>
      <w:pPr>
        <w:spacing w:after="0"/>
        <w:ind w:left="0"/>
        <w:jc w:val="left"/>
      </w:pPr>
      <w:r>
        <w:rPr>
          <w:rFonts w:ascii="Times New Roman"/>
          <w:b/>
          <w:i w:val="false"/>
          <w:color w:val="000000"/>
        </w:rPr>
        <w:t xml:space="preserve"> 2020 жылға арналған Қарасу ауылдық округінің бюджеті</w:t>
      </w:r>
    </w:p>
    <w:p>
      <w:pPr>
        <w:spacing w:after="0"/>
        <w:ind w:left="0"/>
        <w:jc w:val="both"/>
      </w:pPr>
      <w:r>
        <w:rPr>
          <w:rFonts w:ascii="Times New Roman"/>
          <w:b w:val="false"/>
          <w:i w:val="false"/>
          <w:color w:val="ff0000"/>
          <w:sz w:val="28"/>
        </w:rPr>
        <w:t xml:space="preserve">
      Ескерту. 14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4"/>
        <w:gridCol w:w="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15 қосымша</w:t>
            </w:r>
          </w:p>
        </w:tc>
      </w:tr>
    </w:tbl>
    <w:p>
      <w:pPr>
        <w:spacing w:after="0"/>
        <w:ind w:left="0"/>
        <w:jc w:val="left"/>
      </w:pPr>
      <w:r>
        <w:rPr>
          <w:rFonts w:ascii="Times New Roman"/>
          <w:b/>
          <w:i w:val="false"/>
          <w:color w:val="000000"/>
        </w:rPr>
        <w:t xml:space="preserve"> 2020 жылға арналған Полатқосшы ауылдық округінің бюджеті</w:t>
      </w:r>
    </w:p>
    <w:p>
      <w:pPr>
        <w:spacing w:after="0"/>
        <w:ind w:left="0"/>
        <w:jc w:val="both"/>
      </w:pPr>
      <w:r>
        <w:rPr>
          <w:rFonts w:ascii="Times New Roman"/>
          <w:b w:val="false"/>
          <w:i w:val="false"/>
          <w:color w:val="ff0000"/>
          <w:sz w:val="28"/>
        </w:rPr>
        <w:t xml:space="preserve">
      Ескерту. 15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16 қосымша</w:t>
            </w:r>
          </w:p>
        </w:tc>
      </w:tr>
    </w:tbl>
    <w:p>
      <w:pPr>
        <w:spacing w:after="0"/>
        <w:ind w:left="0"/>
        <w:jc w:val="left"/>
      </w:pPr>
      <w:r>
        <w:rPr>
          <w:rFonts w:ascii="Times New Roman"/>
          <w:b/>
          <w:i w:val="false"/>
          <w:color w:val="000000"/>
        </w:rPr>
        <w:t xml:space="preserve"> 2020 жылға арналған Ерназар ауылдық округінің бюджеті</w:t>
      </w:r>
    </w:p>
    <w:p>
      <w:pPr>
        <w:spacing w:after="0"/>
        <w:ind w:left="0"/>
        <w:jc w:val="both"/>
      </w:pPr>
      <w:r>
        <w:rPr>
          <w:rFonts w:ascii="Times New Roman"/>
          <w:b w:val="false"/>
          <w:i w:val="false"/>
          <w:color w:val="ff0000"/>
          <w:sz w:val="28"/>
        </w:rPr>
        <w:t xml:space="preserve">
      Ескерту. 16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1"/>
        <w:gridCol w:w="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17 қосымша</w:t>
            </w:r>
          </w:p>
        </w:tc>
      </w:tr>
    </w:tbl>
    <w:p>
      <w:pPr>
        <w:spacing w:after="0"/>
        <w:ind w:left="0"/>
        <w:jc w:val="left"/>
      </w:pPr>
      <w:r>
        <w:rPr>
          <w:rFonts w:ascii="Times New Roman"/>
          <w:b/>
          <w:i w:val="false"/>
          <w:color w:val="000000"/>
        </w:rPr>
        <w:t xml:space="preserve"> 2020 жылға арналған Тоғызтарау ауылдық округінің бюджеті</w:t>
      </w:r>
    </w:p>
    <w:p>
      <w:pPr>
        <w:spacing w:after="0"/>
        <w:ind w:left="0"/>
        <w:jc w:val="both"/>
      </w:pPr>
      <w:r>
        <w:rPr>
          <w:rFonts w:ascii="Times New Roman"/>
          <w:b w:val="false"/>
          <w:i w:val="false"/>
          <w:color w:val="ff0000"/>
          <w:sz w:val="28"/>
        </w:rPr>
        <w:t xml:space="preserve">
      Ескерту. 17 – қосымша жаңа редакцияда – Жамбыл облысы Жамбыл аудандық мәслихатының 04.12.2020 </w:t>
      </w:r>
      <w:r>
        <w:rPr>
          <w:rFonts w:ascii="Times New Roman"/>
          <w:b w:val="false"/>
          <w:i w:val="false"/>
          <w:color w:val="ff0000"/>
          <w:sz w:val="28"/>
        </w:rPr>
        <w:t>№ 73-2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5"/>
        <w:gridCol w:w="1362"/>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18 қосымша</w:t>
            </w:r>
          </w:p>
        </w:tc>
      </w:tr>
    </w:tbl>
    <w:bookmarkStart w:name="z409" w:id="331"/>
    <w:p>
      <w:pPr>
        <w:spacing w:after="0"/>
        <w:ind w:left="0"/>
        <w:jc w:val="left"/>
      </w:pPr>
      <w:r>
        <w:rPr>
          <w:rFonts w:ascii="Times New Roman"/>
          <w:b/>
          <w:i w:val="false"/>
          <w:color w:val="000000"/>
        </w:rPr>
        <w:t xml:space="preserve"> 2021 жылға арналған Аса ауылдық округінің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0" w:id="332"/>
    <w:p>
      <w:pPr>
        <w:spacing w:after="0"/>
        <w:ind w:left="0"/>
        <w:jc w:val="left"/>
      </w:pPr>
      <w:r>
        <w:rPr>
          <w:rFonts w:ascii="Times New Roman"/>
          <w:b/>
          <w:i w:val="false"/>
          <w:color w:val="000000"/>
        </w:rPr>
        <w:t xml:space="preserve"> 2021 жылға арналған Айшабибі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1" w:id="333"/>
    <w:p>
      <w:pPr>
        <w:spacing w:after="0"/>
        <w:ind w:left="0"/>
        <w:jc w:val="left"/>
      </w:pPr>
      <w:r>
        <w:rPr>
          <w:rFonts w:ascii="Times New Roman"/>
          <w:b/>
          <w:i w:val="false"/>
          <w:color w:val="000000"/>
        </w:rPr>
        <w:t xml:space="preserve"> 2021 жылға арналған Ақбастау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2" w:id="334"/>
    <w:p>
      <w:pPr>
        <w:spacing w:after="0"/>
        <w:ind w:left="0"/>
        <w:jc w:val="left"/>
      </w:pPr>
      <w:r>
        <w:rPr>
          <w:rFonts w:ascii="Times New Roman"/>
          <w:b/>
          <w:i w:val="false"/>
          <w:color w:val="000000"/>
        </w:rPr>
        <w:t xml:space="preserve"> 2021 жылға арналған Ақбұлым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3" w:id="335"/>
    <w:p>
      <w:pPr>
        <w:spacing w:after="0"/>
        <w:ind w:left="0"/>
        <w:jc w:val="left"/>
      </w:pPr>
      <w:r>
        <w:rPr>
          <w:rFonts w:ascii="Times New Roman"/>
          <w:b/>
          <w:i w:val="false"/>
          <w:color w:val="000000"/>
        </w:rPr>
        <w:t xml:space="preserve"> 2021 жылға арналған Бесағаш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4" w:id="336"/>
    <w:p>
      <w:pPr>
        <w:spacing w:after="0"/>
        <w:ind w:left="0"/>
        <w:jc w:val="left"/>
      </w:pPr>
      <w:r>
        <w:rPr>
          <w:rFonts w:ascii="Times New Roman"/>
          <w:b/>
          <w:i w:val="false"/>
          <w:color w:val="000000"/>
        </w:rPr>
        <w:t xml:space="preserve"> 2021 жылға арналған Гродиково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5" w:id="337"/>
    <w:p>
      <w:pPr>
        <w:spacing w:after="0"/>
        <w:ind w:left="0"/>
        <w:jc w:val="left"/>
      </w:pPr>
      <w:r>
        <w:rPr>
          <w:rFonts w:ascii="Times New Roman"/>
          <w:b/>
          <w:i w:val="false"/>
          <w:color w:val="000000"/>
        </w:rPr>
        <w:t xml:space="preserve"> 2021 жылға арналған Жамбыл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6" w:id="338"/>
    <w:p>
      <w:pPr>
        <w:spacing w:after="0"/>
        <w:ind w:left="0"/>
        <w:jc w:val="left"/>
      </w:pPr>
      <w:r>
        <w:rPr>
          <w:rFonts w:ascii="Times New Roman"/>
          <w:b/>
          <w:i w:val="false"/>
          <w:color w:val="000000"/>
        </w:rPr>
        <w:t xml:space="preserve"> 2021 жылға арналған Қарой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7" w:id="339"/>
    <w:p>
      <w:pPr>
        <w:spacing w:after="0"/>
        <w:ind w:left="0"/>
        <w:jc w:val="left"/>
      </w:pPr>
      <w:r>
        <w:rPr>
          <w:rFonts w:ascii="Times New Roman"/>
          <w:b/>
          <w:i w:val="false"/>
          <w:color w:val="000000"/>
        </w:rPr>
        <w:t xml:space="preserve"> 2021 жылға арналған Қызылқайнар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8" w:id="340"/>
    <w:p>
      <w:pPr>
        <w:spacing w:after="0"/>
        <w:ind w:left="0"/>
        <w:jc w:val="left"/>
      </w:pPr>
      <w:r>
        <w:rPr>
          <w:rFonts w:ascii="Times New Roman"/>
          <w:b/>
          <w:i w:val="false"/>
          <w:color w:val="000000"/>
        </w:rPr>
        <w:t xml:space="preserve"> 2021 жылға арналған Қаратөбе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19" w:id="341"/>
    <w:p>
      <w:pPr>
        <w:spacing w:after="0"/>
        <w:ind w:left="0"/>
        <w:jc w:val="left"/>
      </w:pPr>
      <w:r>
        <w:rPr>
          <w:rFonts w:ascii="Times New Roman"/>
          <w:b/>
          <w:i w:val="false"/>
          <w:color w:val="000000"/>
        </w:rPr>
        <w:t xml:space="preserve"> 2021 жылға арналған Қаракемер ауылдық округтердің бюджеттері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0" w:id="342"/>
    <w:p>
      <w:pPr>
        <w:spacing w:after="0"/>
        <w:ind w:left="0"/>
        <w:jc w:val="left"/>
      </w:pPr>
      <w:r>
        <w:rPr>
          <w:rFonts w:ascii="Times New Roman"/>
          <w:b/>
          <w:i w:val="false"/>
          <w:color w:val="000000"/>
        </w:rPr>
        <w:t xml:space="preserve"> 2021 жылға арналған Көлқайнар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1" w:id="343"/>
    <w:p>
      <w:pPr>
        <w:spacing w:after="0"/>
        <w:ind w:left="0"/>
        <w:jc w:val="left"/>
      </w:pPr>
      <w:r>
        <w:rPr>
          <w:rFonts w:ascii="Times New Roman"/>
          <w:b/>
          <w:i w:val="false"/>
          <w:color w:val="000000"/>
        </w:rPr>
        <w:t xml:space="preserve"> 2021 жылға арналған Өрнек ауылдық округінің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2" w:id="344"/>
    <w:p>
      <w:pPr>
        <w:spacing w:after="0"/>
        <w:ind w:left="0"/>
        <w:jc w:val="left"/>
      </w:pPr>
      <w:r>
        <w:rPr>
          <w:rFonts w:ascii="Times New Roman"/>
          <w:b/>
          <w:i w:val="false"/>
          <w:color w:val="000000"/>
        </w:rPr>
        <w:t xml:space="preserve"> 2021 жылға арналған Қарасу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3" w:id="345"/>
    <w:p>
      <w:pPr>
        <w:spacing w:after="0"/>
        <w:ind w:left="0"/>
        <w:jc w:val="left"/>
      </w:pPr>
      <w:r>
        <w:rPr>
          <w:rFonts w:ascii="Times New Roman"/>
          <w:b/>
          <w:i w:val="false"/>
          <w:color w:val="000000"/>
        </w:rPr>
        <w:t xml:space="preserve"> 2021 жылға арналған Полатқосшы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4" w:id="346"/>
    <w:p>
      <w:pPr>
        <w:spacing w:after="0"/>
        <w:ind w:left="0"/>
        <w:jc w:val="left"/>
      </w:pPr>
      <w:r>
        <w:rPr>
          <w:rFonts w:ascii="Times New Roman"/>
          <w:b/>
          <w:i w:val="false"/>
          <w:color w:val="000000"/>
        </w:rPr>
        <w:t xml:space="preserve"> 2021 жылға арналған Ерназар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
        <w:gridCol w:w="1367"/>
        <w:gridCol w:w="1367"/>
        <w:gridCol w:w="6113"/>
        <w:gridCol w:w="2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5" w:id="347"/>
    <w:p>
      <w:pPr>
        <w:spacing w:after="0"/>
        <w:ind w:left="0"/>
        <w:jc w:val="left"/>
      </w:pPr>
      <w:r>
        <w:rPr>
          <w:rFonts w:ascii="Times New Roman"/>
          <w:b/>
          <w:i w:val="false"/>
          <w:color w:val="000000"/>
        </w:rPr>
        <w:t xml:space="preserve"> 2021 жылға арналған Тоғызтарау ауылдық округінің бюджеті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
        <w:gridCol w:w="1367"/>
        <w:gridCol w:w="1367"/>
        <w:gridCol w:w="6113"/>
        <w:gridCol w:w="2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19 қосымша</w:t>
            </w:r>
          </w:p>
        </w:tc>
      </w:tr>
    </w:tbl>
    <w:bookmarkStart w:name="z429" w:id="348"/>
    <w:p>
      <w:pPr>
        <w:spacing w:after="0"/>
        <w:ind w:left="0"/>
        <w:jc w:val="left"/>
      </w:pPr>
      <w:r>
        <w:rPr>
          <w:rFonts w:ascii="Times New Roman"/>
          <w:b/>
          <w:i w:val="false"/>
          <w:color w:val="000000"/>
        </w:rPr>
        <w:t xml:space="preserve"> 2022 жылға арналған Аса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0" w:id="349"/>
    <w:p>
      <w:pPr>
        <w:spacing w:after="0"/>
        <w:ind w:left="0"/>
        <w:jc w:val="left"/>
      </w:pPr>
      <w:r>
        <w:rPr>
          <w:rFonts w:ascii="Times New Roman"/>
          <w:b/>
          <w:i w:val="false"/>
          <w:color w:val="000000"/>
        </w:rPr>
        <w:t xml:space="preserve"> 2022 жылға арналған Айшабибі ауылдық округінің бюджеті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1" w:id="350"/>
    <w:p>
      <w:pPr>
        <w:spacing w:after="0"/>
        <w:ind w:left="0"/>
        <w:jc w:val="left"/>
      </w:pPr>
      <w:r>
        <w:rPr>
          <w:rFonts w:ascii="Times New Roman"/>
          <w:b/>
          <w:i w:val="false"/>
          <w:color w:val="000000"/>
        </w:rPr>
        <w:t xml:space="preserve"> 2022 жылға арналған Ақбастау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2" w:id="351"/>
    <w:p>
      <w:pPr>
        <w:spacing w:after="0"/>
        <w:ind w:left="0"/>
        <w:jc w:val="left"/>
      </w:pPr>
      <w:r>
        <w:rPr>
          <w:rFonts w:ascii="Times New Roman"/>
          <w:b/>
          <w:i w:val="false"/>
          <w:color w:val="000000"/>
        </w:rPr>
        <w:t xml:space="preserve"> 2022 жылға арналған Ақбұлым ауылдық округінің бюджеті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3" w:id="352"/>
    <w:p>
      <w:pPr>
        <w:spacing w:after="0"/>
        <w:ind w:left="0"/>
        <w:jc w:val="left"/>
      </w:pPr>
      <w:r>
        <w:rPr>
          <w:rFonts w:ascii="Times New Roman"/>
          <w:b/>
          <w:i w:val="false"/>
          <w:color w:val="000000"/>
        </w:rPr>
        <w:t xml:space="preserve"> 2022 жылға арналған Бесағаш ауылдық округінің бюджеті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4" w:id="353"/>
    <w:p>
      <w:pPr>
        <w:spacing w:after="0"/>
        <w:ind w:left="0"/>
        <w:jc w:val="left"/>
      </w:pPr>
      <w:r>
        <w:rPr>
          <w:rFonts w:ascii="Times New Roman"/>
          <w:b/>
          <w:i w:val="false"/>
          <w:color w:val="000000"/>
        </w:rPr>
        <w:t xml:space="preserve"> 2022 жылға арналған Гродиково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5" w:id="354"/>
    <w:p>
      <w:pPr>
        <w:spacing w:after="0"/>
        <w:ind w:left="0"/>
        <w:jc w:val="left"/>
      </w:pPr>
      <w:r>
        <w:rPr>
          <w:rFonts w:ascii="Times New Roman"/>
          <w:b/>
          <w:i w:val="false"/>
          <w:color w:val="000000"/>
        </w:rPr>
        <w:t xml:space="preserve"> 2022 жылға арналған Жамбыл ауылдық округінің бюджеті</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6" w:id="355"/>
    <w:p>
      <w:pPr>
        <w:spacing w:after="0"/>
        <w:ind w:left="0"/>
        <w:jc w:val="left"/>
      </w:pPr>
      <w:r>
        <w:rPr>
          <w:rFonts w:ascii="Times New Roman"/>
          <w:b/>
          <w:i w:val="false"/>
          <w:color w:val="000000"/>
        </w:rPr>
        <w:t xml:space="preserve"> 2022 жылға арналған Қарой ауылдық округінің бюджеті</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7" w:id="356"/>
    <w:p>
      <w:pPr>
        <w:spacing w:after="0"/>
        <w:ind w:left="0"/>
        <w:jc w:val="left"/>
      </w:pPr>
      <w:r>
        <w:rPr>
          <w:rFonts w:ascii="Times New Roman"/>
          <w:b/>
          <w:i w:val="false"/>
          <w:color w:val="000000"/>
        </w:rPr>
        <w:t xml:space="preserve"> 2022 жылға арналған Қызылқайнар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8" w:id="357"/>
    <w:p>
      <w:pPr>
        <w:spacing w:after="0"/>
        <w:ind w:left="0"/>
        <w:jc w:val="left"/>
      </w:pPr>
      <w:r>
        <w:rPr>
          <w:rFonts w:ascii="Times New Roman"/>
          <w:b/>
          <w:i w:val="false"/>
          <w:color w:val="000000"/>
        </w:rPr>
        <w:t xml:space="preserve"> 2022 жылға арналған Қаратөбе ауылдық округінің бюджеті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9" w:id="358"/>
    <w:p>
      <w:pPr>
        <w:spacing w:after="0"/>
        <w:ind w:left="0"/>
        <w:jc w:val="left"/>
      </w:pPr>
      <w:r>
        <w:rPr>
          <w:rFonts w:ascii="Times New Roman"/>
          <w:b/>
          <w:i w:val="false"/>
          <w:color w:val="000000"/>
        </w:rPr>
        <w:t xml:space="preserve"> 2022 жылға арналған Қаракемер ауылдық округтердің бюджеттері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0" w:id="359"/>
    <w:p>
      <w:pPr>
        <w:spacing w:after="0"/>
        <w:ind w:left="0"/>
        <w:jc w:val="left"/>
      </w:pPr>
      <w:r>
        <w:rPr>
          <w:rFonts w:ascii="Times New Roman"/>
          <w:b/>
          <w:i w:val="false"/>
          <w:color w:val="000000"/>
        </w:rPr>
        <w:t xml:space="preserve"> 2022 жылға арналған Көлқайнар ауылдық округінің бюджеті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1" w:id="360"/>
    <w:p>
      <w:pPr>
        <w:spacing w:after="0"/>
        <w:ind w:left="0"/>
        <w:jc w:val="left"/>
      </w:pPr>
      <w:r>
        <w:rPr>
          <w:rFonts w:ascii="Times New Roman"/>
          <w:b/>
          <w:i w:val="false"/>
          <w:color w:val="000000"/>
        </w:rPr>
        <w:t xml:space="preserve"> 2022 жылға арналған Өрнек ауылдық округінің бюджеті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2" w:id="361"/>
    <w:p>
      <w:pPr>
        <w:spacing w:after="0"/>
        <w:ind w:left="0"/>
        <w:jc w:val="left"/>
      </w:pPr>
      <w:r>
        <w:rPr>
          <w:rFonts w:ascii="Times New Roman"/>
          <w:b/>
          <w:i w:val="false"/>
          <w:color w:val="000000"/>
        </w:rPr>
        <w:t xml:space="preserve"> 2022 жылға арналған Қарасу ауылдық округінің бюджеті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2277"/>
        <w:gridCol w:w="2278"/>
        <w:gridCol w:w="4987"/>
        <w:gridCol w:w="1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3" w:id="362"/>
    <w:p>
      <w:pPr>
        <w:spacing w:after="0"/>
        <w:ind w:left="0"/>
        <w:jc w:val="left"/>
      </w:pPr>
      <w:r>
        <w:rPr>
          <w:rFonts w:ascii="Times New Roman"/>
          <w:b/>
          <w:i w:val="false"/>
          <w:color w:val="000000"/>
        </w:rPr>
        <w:t xml:space="preserve"> 2022 жылға арналған Полатқосшы ауылдық округінің бюджеті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4" w:id="363"/>
    <w:p>
      <w:pPr>
        <w:spacing w:after="0"/>
        <w:ind w:left="0"/>
        <w:jc w:val="left"/>
      </w:pPr>
      <w:r>
        <w:rPr>
          <w:rFonts w:ascii="Times New Roman"/>
          <w:b/>
          <w:i w:val="false"/>
          <w:color w:val="000000"/>
        </w:rPr>
        <w:t xml:space="preserve"> 2022 жылға арналған Ерназар ауылдық округінің бюджеті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2"/>
        <w:gridCol w:w="6110"/>
        <w:gridCol w:w="24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45" w:id="364"/>
    <w:p>
      <w:pPr>
        <w:spacing w:after="0"/>
        <w:ind w:left="0"/>
        <w:jc w:val="left"/>
      </w:pPr>
      <w:r>
        <w:rPr>
          <w:rFonts w:ascii="Times New Roman"/>
          <w:b/>
          <w:i w:val="false"/>
          <w:color w:val="000000"/>
        </w:rPr>
        <w:t xml:space="preserve"> 2022 жылға арналған Тоғызтарау ауылдық округінің бюджеті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