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6019" w14:textId="4d46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2019 жылғы 13 ақпандағы № 39-5 шешімі. Жамбыл облысы Әділет департаментінде 2019 жылғы 20 ақпанда № 4111 болып тіркелді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– ресурстарында жариялауды аудандық мәслихаттың әкімшілік аумақтық құрылым, аумақты әлеуметтік - 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 шешіміне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аудандық мәслихатының күші жойылды деп танылатын кейбір шешімдерінің тізбесі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"Үшінші шақырылған Жуалы аудандық мәслихатының 2005 жылғы 2 қыркүйектегі № 158 Жуалы ауданының елді мекендерін көріктендіру, жасыл желектерді күтіп ұстау және қорғау, инфрақұрылым обьектілерін бұзылудан сақтау Ережесін бекіту туралы" шешіміне толықтырулар енгізу туралы" Жуалы аудандық мәслихатының 2005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6-4-19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2005 жылғы 17 қарашадағы "Жаңа өмір"-"Новая жизнь" газетінде жарияланған);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"Жуалы ауданы елді мекендерінің аумақтарын көріктендіру ережесін бекіту туралы" Жуалы аудандық мәслихатының 2010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30-20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6-4-93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24 тамыздағы "Жаңа өмір"-"Новая жизнь" газетінде жарияланған);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"Бірыңғай тіркелген салық ставкаларын белгілеу туралы" Жуалы аудандық мәслихатының 2014 жылғы 13 қазандағы № 36-3 шешіміне өзгерістер енгізу туралы" Жуалы аудандық мәслихатының 2015 жылғы 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13 қазанда "Жаңа өмір"-"Новая жизнь"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