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e265" w14:textId="759e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Жуалы аудандық мәслихатының 2018 жылғы 21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2019 жылғы 4 мамырдағы № 43-2 шешімі. Жамбыл облысының Әділет департаментінде 2019 жылғы 13 мамырда № 4224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30 сәуірдегі </w:t>
      </w:r>
      <w:r>
        <w:rPr>
          <w:rFonts w:ascii="Times New Roman"/>
          <w:b w:val="false"/>
          <w:i w:val="false"/>
          <w:color w:val="000000"/>
          <w:sz w:val="28"/>
        </w:rPr>
        <w:t>№ 34-2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4212</w:t>
      </w:r>
      <w:r>
        <w:rPr>
          <w:rFonts w:ascii="Times New Roman"/>
          <w:b w:val="false"/>
          <w:i w:val="false"/>
          <w:color w:val="000000"/>
          <w:sz w:val="28"/>
        </w:rPr>
        <w:t xml:space="preserve"> болып тіркелген) Жуалы аудандық мәслихаты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Жуалы аудандық мәслихаттың 2018 жылғы 21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4056</w:t>
      </w:r>
      <w:r>
        <w:rPr>
          <w:rFonts w:ascii="Times New Roman"/>
          <w:b w:val="false"/>
          <w:i w:val="false"/>
          <w:color w:val="000000"/>
          <w:sz w:val="28"/>
        </w:rPr>
        <w:t xml:space="preserve"> болып тіркелген, 2019 жылдың 9 қаңтардағы Қазақстан Республикасының нормативтік құқықтық актілерінің электрондық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"11 249 848" деген сандар "13 201 632" деген сандармен ауыстырылсын;</w:t>
      </w:r>
    </w:p>
    <w:bookmarkEnd w:id="2"/>
    <w:bookmarkStart w:name="z12" w:id="3"/>
    <w:p>
      <w:pPr>
        <w:spacing w:after="0"/>
        <w:ind w:left="0"/>
        <w:jc w:val="both"/>
      </w:pPr>
      <w:r>
        <w:rPr>
          <w:rFonts w:ascii="Times New Roman"/>
          <w:b w:val="false"/>
          <w:i w:val="false"/>
          <w:color w:val="000000"/>
          <w:sz w:val="28"/>
        </w:rPr>
        <w:t>
      "9 889 112" деген сандар "11 840 896" деген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"11 310 775" деген сандар "13 262 559" деген сандармен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43-2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bookmarkStart w:name="z26"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13 201 632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11 840 896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11 840 896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11 840 896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5939394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78"/>
        <w:gridCol w:w="686"/>
        <w:gridCol w:w="6705"/>
        <w:gridCol w:w="3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43-2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bookmarkStart w:name="z34" w:id="10"/>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