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d8e46" w14:textId="83d8e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"2019-2021 жылдарға арналған Жуалы ауданы Б. Момышұлы ауылы және ауылдық округтерінің бюджеттері туралы" Жуалы аудандық мәслихатының 2018 жылғы 26 желтоқсандағы №37-2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Жуалы аудандық мәслихатының 2019 жылғы 15 мамырдағы № 44-2 шешімі. Жамбыл облысының Әділет департаментінде 2019 жылғы 16 мамырда № 4230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"2019-2021 жылдарға арналған аудандық бюджет туралы" Жуалы аудандық мәслихатының 2018 жылғы 21 желтоқсандағы № 36-3 шешіміне өзгерістер енгізу туралы" Жуалы аудандық мәслихатының 2019 жылғы 04 мамырдағы </w:t>
      </w:r>
      <w:r>
        <w:rPr>
          <w:rFonts w:ascii="Times New Roman"/>
          <w:b w:val="false"/>
          <w:i w:val="false"/>
          <w:color w:val="000000"/>
          <w:sz w:val="28"/>
        </w:rPr>
        <w:t>№ 43-2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негізінде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4224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Жуалы аудандық мәслихаты ШЕШІМ ҚАБЫЛДАДЫ: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Жуалы ауданы Б. Момышұлы ауылы және ауылдық округтерінің бюджеттері туралы" Жуалы аудандық мәслихаттың 2018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37-2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4080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2019 жылдың 15 қаңтардағы Қазақстан Республикасының нормативтік құқықтық актілерінің электрондық түрдегі Эталондық бақылау банкінде жарияланған)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Б. Момышұлы ауылы әкімінің аппараты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"387 933" деген сандар "415 172" деген сандармен ауыстырылсын;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"330 697" деген сандар "357 396" деген сандармен ауыстырылсын;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"398 948" деген сандар "426 187" деген сандармен ауыстырылсын;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Ақтөбе ауылдық округі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"81 835" деген сандар "89 325" деген сандармен ауыстырылсын;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"78 549" деген сандар "86 039" деген сандармен ауыстырылсын;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"82 398" деген сандар "89 888" деген сандармен ауыстырылсын;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Ақсай ауылдық округі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"127 693" деген сандар "140 493" деген сандармен ауыстырылсын;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"128 944" деген сандар "135 326" деген сандармен ауыстырылсын;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"128 944" деген сандар "141 744" деген сандармен ауыстырылсын;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 Боралдай ауылдық округі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"94 079" деген сандар "102 941" деген сандармен ауыстырылсын;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"89 444" деген сандар "98 306" деген сандармен ауыстырылсын;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"94 432" деген сандар "103 294" деген сандармен ауыстырылсын.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 Жетітөбе ауылдық округі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"94 721" деген сандар "101 124" деген сандармен ауыстырылсын;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"89 864" деген сандар "96 267" деген сандармен ауыстырылсын;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"96 542" деген сандар "102 945" деген сандармен ауыстырылсын.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 Көкбастау ауылдық округі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"116 064" деген сандар "125 642" деген сандармен ауыстырылсын;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"111 330" деген сандар "120 908" деген сандармен ауыстырылсын;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"116 421" деген сандар "125 999" деген сандармен ауыстырылсын.</w:t>
      </w:r>
    </w:p>
    <w:bookmarkEnd w:id="25"/>
    <w:bookmarkStart w:name="z4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 Күреңбел ауылдық округі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"61 012" деген сандар "65 289" деген сандармен ауыстырылсын;</w:t>
      </w:r>
    </w:p>
    <w:bookmarkEnd w:id="27"/>
    <w:bookmarkStart w:name="z4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"57 813" деген сандар "62 090" деген сандармен ауыстырылсын;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"61 725" деген сандар "66 002" деген сандармен ауыстырылсын.</w:t>
      </w:r>
    </w:p>
    <w:bookmarkEnd w:id="29"/>
    <w:bookmarkStart w:name="z5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 Қарасаз ауылдық округі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"119 273" деген сандар "129 830" деген сандармен ауыстырылсын;</w:t>
      </w:r>
    </w:p>
    <w:bookmarkEnd w:id="31"/>
    <w:bookmarkStart w:name="z5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"113 824" деген сандар "124 381" деген сандармен ауыстырылсын;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"120 934" деген сандар "131 491" деген сандармен ауыстырылсын.</w:t>
      </w:r>
    </w:p>
    <w:bookmarkEnd w:id="33"/>
    <w:bookmarkStart w:name="z5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 Қызыларық ауылдық округі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"105 378" деген сандар "114 503" деген сандармен ауыстырылсын;</w:t>
      </w:r>
    </w:p>
    <w:bookmarkEnd w:id="35"/>
    <w:bookmarkStart w:name="z6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"101 264" деген сандар "110 389" деген сандармен ауыстырылсын;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"106 332" деген сандар "115 457" деген сандармен ауыстырылсын.</w:t>
      </w:r>
    </w:p>
    <w:bookmarkEnd w:id="37"/>
    <w:bookmarkStart w:name="z6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 Мыңбұлақ ауылдық округі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"71 949" деген сандар "76 260" деген сандармен ауыстырылсын;</w:t>
      </w:r>
    </w:p>
    <w:bookmarkEnd w:id="39"/>
    <w:bookmarkStart w:name="z6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"66 437" деген сандар "70 748" деген сандармен ауыстырылсын;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"73 039" деген сандар "77 350" деген сандармен ауыстырылсын.</w:t>
      </w:r>
    </w:p>
    <w:bookmarkEnd w:id="41"/>
    <w:bookmarkStart w:name="z7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 Нұрлыкент ауылдық округі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"104 203" деген сандар "112 808" деген сандармен</w:t>
      </w:r>
    </w:p>
    <w:bookmarkEnd w:id="43"/>
    <w:bookmarkStart w:name="z7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"96 031" деген сандар "104 636" деген сандармен ауыстырылсын.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"105 489" деген сандар "114 094" деген сандармен ауыстырылсын.</w:t>
      </w:r>
    </w:p>
    <w:bookmarkEnd w:id="45"/>
    <w:bookmarkStart w:name="z7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 Шақпақ ауылдық округі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"107 922" деген сандар "117 820" деген сандармен ауыстырылсын;</w:t>
      </w:r>
    </w:p>
    <w:bookmarkEnd w:id="47"/>
    <w:bookmarkStart w:name="z7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"102 019" деген сандар "111 917" деген сандармен ауыстырылсын;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"108 893" деген сандар "118 791" деген сандармен ауыстырылсын.</w:t>
      </w:r>
    </w:p>
    <w:bookmarkEnd w:id="49"/>
    <w:bookmarkStart w:name="z8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50"/>
    <w:bookmarkStart w:name="z8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және интернет-ресурстарында жариялауды аудандық мәслихаттың әкімшілік аумақтық құрылым, аумақты әлеуметтік-экономикалық дамыту, бюджет және жергілікті салықтар мәселелері, адамдарды құқығын қорғау жөніндегі тұрақты комиссиясына жүктелсін.</w:t>
      </w:r>
    </w:p>
    <w:bookmarkEnd w:id="51"/>
    <w:bookmarkStart w:name="z8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тіркеуден өткен күннен бастап күшіне енеді және 2019 жылдың 1 қаңтарынан қолданысқа енгізіледі.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Султанмуратов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37-2 шешіміне 1 қосымша</w:t>
            </w:r>
          </w:p>
        </w:tc>
      </w:tr>
    </w:tbl>
    <w:bookmarkStart w:name="z9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Б. Момышұлы ауылы әкімі аппаратының 2019 жылға арналған бюджеті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057"/>
        <w:gridCol w:w="681"/>
        <w:gridCol w:w="7120"/>
        <w:gridCol w:w="2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  <w:bookmarkEnd w:id="54"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415 172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56 966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357 936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357 936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357 936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4"/>
        <w:gridCol w:w="25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  <w:bookmarkEnd w:id="55"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426 187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300 240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300 240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300 240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68 647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68 647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5"/>
        <w:gridCol w:w="2242"/>
        <w:gridCol w:w="1445"/>
        <w:gridCol w:w="4252"/>
        <w:gridCol w:w="2916"/>
      </w:tblGrid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501"/>
        <w:gridCol w:w="507"/>
        <w:gridCol w:w="4956"/>
        <w:gridCol w:w="5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Фунционалдық топ</w:t>
            </w:r>
          </w:p>
        </w:tc>
        <w:tc>
          <w:tcPr>
            <w:tcW w:w="5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(ПРОФИЦИТЫ)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-11 015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7"/>
        <w:gridCol w:w="284"/>
        <w:gridCol w:w="289"/>
        <w:gridCol w:w="5200"/>
        <w:gridCol w:w="4520"/>
      </w:tblGrid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37-2 шешіміне 2 қосымша</w:t>
            </w:r>
          </w:p>
        </w:tc>
      </w:tr>
    </w:tbl>
    <w:bookmarkStart w:name="z10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ауылдық округі 2019 жылға арналған бюджеті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1091"/>
        <w:gridCol w:w="703"/>
        <w:gridCol w:w="7346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  <w:bookmarkEnd w:id="57"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89 325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86 039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86 039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86 039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204"/>
        <w:gridCol w:w="23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89 888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52 111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мектепке дейін тегін алып баруды және қайта алып келуді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5"/>
        <w:gridCol w:w="2242"/>
        <w:gridCol w:w="1445"/>
        <w:gridCol w:w="4252"/>
        <w:gridCol w:w="2916"/>
      </w:tblGrid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604"/>
        <w:gridCol w:w="611"/>
        <w:gridCol w:w="5972"/>
        <w:gridCol w:w="45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Фунционалдық топ</w:t>
            </w:r>
          </w:p>
        </w:tc>
        <w:tc>
          <w:tcPr>
            <w:tcW w:w="4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(ПРОФИЦИТЫ)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9"/>
        <w:gridCol w:w="332"/>
        <w:gridCol w:w="339"/>
        <w:gridCol w:w="6088"/>
        <w:gridCol w:w="3192"/>
      </w:tblGrid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37-2 шешіміне 3 қосымша</w:t>
            </w:r>
          </w:p>
        </w:tc>
      </w:tr>
    </w:tbl>
    <w:bookmarkStart w:name="z11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Ақсай ауылдық округі 2019 жылға арналған бюджеті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057"/>
        <w:gridCol w:w="681"/>
        <w:gridCol w:w="7120"/>
        <w:gridCol w:w="2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  <w:bookmarkEnd w:id="59"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140 493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135 326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135 326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135 326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4"/>
        <w:gridCol w:w="25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  <w:bookmarkEnd w:id="60"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95 207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95 207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95 207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5"/>
        <w:gridCol w:w="2242"/>
        <w:gridCol w:w="1445"/>
        <w:gridCol w:w="4252"/>
        <w:gridCol w:w="2916"/>
      </w:tblGrid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537"/>
        <w:gridCol w:w="544"/>
        <w:gridCol w:w="5317"/>
        <w:gridCol w:w="53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Фунционалдық топ</w:t>
            </w:r>
          </w:p>
        </w:tc>
        <w:tc>
          <w:tcPr>
            <w:tcW w:w="5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(ПРОФИЦИТЫ)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0"/>
        <w:gridCol w:w="301"/>
        <w:gridCol w:w="307"/>
        <w:gridCol w:w="5521"/>
        <w:gridCol w:w="4041"/>
      </w:tblGrid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37-2 шешіміне 4 қосымша</w:t>
            </w:r>
          </w:p>
        </w:tc>
      </w:tr>
    </w:tbl>
    <w:bookmarkStart w:name="z11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Боралдай ауылдық округі 2019 жылға арналған бюджеті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057"/>
        <w:gridCol w:w="681"/>
        <w:gridCol w:w="7120"/>
        <w:gridCol w:w="2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  <w:bookmarkEnd w:id="62"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102 941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98 306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98 306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98 306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4"/>
        <w:gridCol w:w="25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  <w:bookmarkEnd w:id="63"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103 294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53 338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53 338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53 338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2 134 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5"/>
        <w:gridCol w:w="2242"/>
        <w:gridCol w:w="1445"/>
        <w:gridCol w:w="4252"/>
        <w:gridCol w:w="2916"/>
      </w:tblGrid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604"/>
        <w:gridCol w:w="611"/>
        <w:gridCol w:w="5972"/>
        <w:gridCol w:w="45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Фунционалдық топ</w:t>
            </w:r>
          </w:p>
        </w:tc>
        <w:tc>
          <w:tcPr>
            <w:tcW w:w="4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(ПРОФИЦИТЫ)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9"/>
        <w:gridCol w:w="332"/>
        <w:gridCol w:w="339"/>
        <w:gridCol w:w="6088"/>
        <w:gridCol w:w="3192"/>
      </w:tblGrid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37-3 шешіміне 5 қосымша</w:t>
            </w:r>
          </w:p>
        </w:tc>
      </w:tr>
    </w:tbl>
    <w:bookmarkStart w:name="z128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Жетітөбе ауылдық округі 2019 жылға арналған бюджеті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057"/>
        <w:gridCol w:w="681"/>
        <w:gridCol w:w="7120"/>
        <w:gridCol w:w="2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  <w:bookmarkEnd w:id="65"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101 124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96 267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96 267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96 267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4"/>
        <w:gridCol w:w="25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  <w:bookmarkEnd w:id="66"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102 945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мектепке дейін тегін алып баруды және қайта алып келуді ұйымдастыру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5"/>
        <w:gridCol w:w="2242"/>
        <w:gridCol w:w="1445"/>
        <w:gridCol w:w="4252"/>
        <w:gridCol w:w="2916"/>
      </w:tblGrid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537"/>
        <w:gridCol w:w="544"/>
        <w:gridCol w:w="5317"/>
        <w:gridCol w:w="53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Фунционалдық топ</w:t>
            </w:r>
          </w:p>
        </w:tc>
        <w:tc>
          <w:tcPr>
            <w:tcW w:w="5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(ПРОФИЦИТЫ)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0"/>
        <w:gridCol w:w="301"/>
        <w:gridCol w:w="307"/>
        <w:gridCol w:w="5521"/>
        <w:gridCol w:w="4041"/>
      </w:tblGrid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37-2 шешіміне 6 қосымша</w:t>
            </w:r>
          </w:p>
        </w:tc>
      </w:tr>
    </w:tbl>
    <w:bookmarkStart w:name="z137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Көкбастау ауылдық округі 2019 жылға арналған бюджеті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057"/>
        <w:gridCol w:w="681"/>
        <w:gridCol w:w="7120"/>
        <w:gridCol w:w="2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  <w:bookmarkEnd w:id="68"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125 642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120 908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120 908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120 908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4"/>
        <w:gridCol w:w="25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  <w:bookmarkEnd w:id="69"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125 999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77 423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77 423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75 778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мектепке дейін тегін алып баруды және қайта алып келуді ұйымдастыру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5"/>
        <w:gridCol w:w="2242"/>
        <w:gridCol w:w="1445"/>
        <w:gridCol w:w="4252"/>
        <w:gridCol w:w="2916"/>
      </w:tblGrid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604"/>
        <w:gridCol w:w="611"/>
        <w:gridCol w:w="5972"/>
        <w:gridCol w:w="45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Фунционалдық топ</w:t>
            </w:r>
          </w:p>
        </w:tc>
        <w:tc>
          <w:tcPr>
            <w:tcW w:w="4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(ПРОФИЦИТЫ)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9"/>
        <w:gridCol w:w="332"/>
        <w:gridCol w:w="339"/>
        <w:gridCol w:w="6088"/>
        <w:gridCol w:w="3192"/>
      </w:tblGrid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37-2 шешіміне 7 қосымша</w:t>
            </w:r>
          </w:p>
        </w:tc>
      </w:tr>
    </w:tbl>
    <w:bookmarkStart w:name="z146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Куреңбел ауылдық округі 2019 жылға арналған бюджеті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1091"/>
        <w:gridCol w:w="703"/>
        <w:gridCol w:w="7346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  <w:bookmarkEnd w:id="71"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204"/>
        <w:gridCol w:w="23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  <w:bookmarkEnd w:id="72"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мектепке дейін тегін алып баруды және қайта алып келуді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5"/>
        <w:gridCol w:w="2242"/>
        <w:gridCol w:w="1445"/>
        <w:gridCol w:w="4252"/>
        <w:gridCol w:w="2916"/>
      </w:tblGrid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604"/>
        <w:gridCol w:w="611"/>
        <w:gridCol w:w="5972"/>
        <w:gridCol w:w="45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Фунционалдық топ</w:t>
            </w:r>
          </w:p>
        </w:tc>
        <w:tc>
          <w:tcPr>
            <w:tcW w:w="4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(ПРОФИЦИТЫ)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9"/>
        <w:gridCol w:w="332"/>
        <w:gridCol w:w="339"/>
        <w:gridCol w:w="6088"/>
        <w:gridCol w:w="3192"/>
      </w:tblGrid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37-2 шешіміне 8 қосымша</w:t>
            </w:r>
          </w:p>
        </w:tc>
      </w:tr>
    </w:tbl>
    <w:bookmarkStart w:name="z155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Қарасаз ауылдық округі 2019 жылға арналған бюджеті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057"/>
        <w:gridCol w:w="681"/>
        <w:gridCol w:w="7120"/>
        <w:gridCol w:w="2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  <w:bookmarkEnd w:id="74"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129 830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124 381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124 381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124 381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4"/>
        <w:gridCol w:w="25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  <w:bookmarkEnd w:id="75"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79 784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79 784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мектепке дейін тегін алып баруды және қайта алып келуді ұйымдастыру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5"/>
        <w:gridCol w:w="2242"/>
        <w:gridCol w:w="1445"/>
        <w:gridCol w:w="4252"/>
        <w:gridCol w:w="2916"/>
      </w:tblGrid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537"/>
        <w:gridCol w:w="544"/>
        <w:gridCol w:w="5317"/>
        <w:gridCol w:w="53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Фунционалдық топ</w:t>
            </w:r>
          </w:p>
        </w:tc>
        <w:tc>
          <w:tcPr>
            <w:tcW w:w="5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(ПРОФИЦИТЫ)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0"/>
        <w:gridCol w:w="301"/>
        <w:gridCol w:w="307"/>
        <w:gridCol w:w="5521"/>
        <w:gridCol w:w="4041"/>
      </w:tblGrid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37-2 шешіміне 9 қосымша</w:t>
            </w:r>
          </w:p>
        </w:tc>
      </w:tr>
    </w:tbl>
    <w:bookmarkStart w:name="z164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Қызыларық ауылдық округі 2019 жылға арналған бюджеті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057"/>
        <w:gridCol w:w="681"/>
        <w:gridCol w:w="7120"/>
        <w:gridCol w:w="2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  <w:bookmarkEnd w:id="77"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114 503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258 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110 389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110 389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110 389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4"/>
        <w:gridCol w:w="25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  <w:bookmarkEnd w:id="78"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115 457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76 512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мектепке дейін тегін алып баруды және қайта алып келуді ұйымдастыру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3 411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2005"/>
        <w:gridCol w:w="251"/>
        <w:gridCol w:w="1142"/>
        <w:gridCol w:w="185"/>
        <w:gridCol w:w="4137"/>
        <w:gridCol w:w="3264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Фунционалдық топ</w:t>
            </w:r>
          </w:p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(ПРОФИЦИТЫ)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9"/>
        <w:gridCol w:w="332"/>
        <w:gridCol w:w="339"/>
        <w:gridCol w:w="6088"/>
        <w:gridCol w:w="3192"/>
      </w:tblGrid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37-2 шешіміне 10 қосымша</w:t>
            </w:r>
          </w:p>
        </w:tc>
      </w:tr>
    </w:tbl>
    <w:bookmarkStart w:name="z173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Мыңбұлақ ауылдық округі 2019 жылға арналған бюджеті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1091"/>
        <w:gridCol w:w="703"/>
        <w:gridCol w:w="7346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  <w:bookmarkEnd w:id="80"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76 260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70 748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70 748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70 748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204"/>
        <w:gridCol w:w="23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  <w:bookmarkEnd w:id="81"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5"/>
        <w:gridCol w:w="2242"/>
        <w:gridCol w:w="1445"/>
        <w:gridCol w:w="4252"/>
        <w:gridCol w:w="2916"/>
      </w:tblGrid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537"/>
        <w:gridCol w:w="544"/>
        <w:gridCol w:w="5317"/>
        <w:gridCol w:w="53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Фунционалдық топ</w:t>
            </w:r>
          </w:p>
        </w:tc>
        <w:tc>
          <w:tcPr>
            <w:tcW w:w="5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(ПРОФИЦИТЫ)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-1 090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0"/>
        <w:gridCol w:w="301"/>
        <w:gridCol w:w="307"/>
        <w:gridCol w:w="5521"/>
        <w:gridCol w:w="4041"/>
      </w:tblGrid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37-2 шешіміне 11 қосымша</w:t>
            </w:r>
          </w:p>
        </w:tc>
      </w:tr>
    </w:tbl>
    <w:bookmarkStart w:name="z182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Нұрлыкент ауылдық округі 2019 жылға арналған бюджеті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057"/>
        <w:gridCol w:w="681"/>
        <w:gridCol w:w="7120"/>
        <w:gridCol w:w="2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  <w:bookmarkEnd w:id="83"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112 808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104 636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104 636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104 636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4"/>
        <w:gridCol w:w="25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  <w:bookmarkEnd w:id="84"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114 094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5"/>
        <w:gridCol w:w="2242"/>
        <w:gridCol w:w="1445"/>
        <w:gridCol w:w="4252"/>
        <w:gridCol w:w="2916"/>
      </w:tblGrid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537"/>
        <w:gridCol w:w="544"/>
        <w:gridCol w:w="5317"/>
        <w:gridCol w:w="53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Фунционалдық топ</w:t>
            </w:r>
          </w:p>
        </w:tc>
        <w:tc>
          <w:tcPr>
            <w:tcW w:w="5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(ПРОФИЦИТЫ)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0"/>
        <w:gridCol w:w="301"/>
        <w:gridCol w:w="307"/>
        <w:gridCol w:w="5521"/>
        <w:gridCol w:w="4041"/>
      </w:tblGrid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 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37-2 шешіміне 12 қосымша</w:t>
            </w:r>
          </w:p>
        </w:tc>
      </w:tr>
    </w:tbl>
    <w:bookmarkStart w:name="z191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Шақпақ ауылдық округі 2019 жылға арналған бюджеті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057"/>
        <w:gridCol w:w="681"/>
        <w:gridCol w:w="7120"/>
        <w:gridCol w:w="2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  <w:bookmarkEnd w:id="86"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117 820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111 917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111 917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111 917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4"/>
        <w:gridCol w:w="25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  <w:bookmarkEnd w:id="87"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85 345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85 345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мектепке дейін тегін алып баруды және қайта алып келуді ұйымдастыру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5"/>
        <w:gridCol w:w="2242"/>
        <w:gridCol w:w="1445"/>
        <w:gridCol w:w="4252"/>
        <w:gridCol w:w="2916"/>
      </w:tblGrid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604"/>
        <w:gridCol w:w="611"/>
        <w:gridCol w:w="5972"/>
        <w:gridCol w:w="45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Фунционалдық топ</w:t>
            </w:r>
          </w:p>
        </w:tc>
        <w:tc>
          <w:tcPr>
            <w:tcW w:w="4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(ПРОФИЦИТЫ)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9"/>
        <w:gridCol w:w="332"/>
        <w:gridCol w:w="339"/>
        <w:gridCol w:w="6088"/>
        <w:gridCol w:w="3192"/>
      </w:tblGrid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