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c610" w14:textId="a9dc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Жуалы ауданы Б. Момышұлы ауылы және ауылдық округтерінің бюджеттері туралы" Жуалы аудандық мәслихатының 2018 жылғы 26 желтоқсандағы №37-2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2019 жылғы 29 қазандағы № 53-2 шешімі. Жамбыл облысының Әділет департаментінде 2019 жылғы 4 қарашада № 4389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"2019-2021 жылдарға арналған аудандық бюджет туралы" Жуалы аудандық мәслихатының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Жуалы аудандық мәслихатының 2019 жылғы 23 қазандағы № 52-2 шешімі негізінде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4366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Жуалы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Жуалы ауданы Б. Момышұлы ауылы және ауылдық округтерінің бюджеттері туралы" Жуалы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15 қаңтардағы Қазақстан Республикасының нормативтік құқықтық актілерінің электрондық түрдегі Эталондық бақылау банкінде жарияланған)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Б. Момышұлы ауылы әкімінің аппараты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"428 506" деген сандар "431 285"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"56 966" деген сандар "61 911"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"270" деген сандар "120"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"371 270" деген сандар "369 254" деген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"439 521" деген сандар "442 300" деген сандармен ауыстырылсын.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Ақтөбе ауылдық округі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"3 234" деген сандар "3 251" деген сандармен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"52" деген сандар "35" деген сандармен ауыстырылсын.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Ақсай ауылдық округі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"144 197" деген сандар "145 631" деген сандармен ауыстырылсын;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"5 139" деген сандар "5 899" деген сандармен ауыстырылсын;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деген сандар "2" деген сандармен ауыстырылсын;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"139 030" деген сандар "139 740" деген сандармен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"145 448" деген сандар "146 882" деген сандармен ауыстырылсын.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Боралдай ауылдық округі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"110 956" деген сандар "110 362" деген сандармен ауыстырылсын;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"4 577" деген сандар "4 027" деген сандармен ауыстырылсын;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"58" деген сандар "14" деген сандармен ауыстырылсын.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"111 309" деген сандар "110 715" деген сандармен ауыстырылсын.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Жетітөбе ауылдық округі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"106 304" деген сандар "110 069" деген сандармен ауыстырылсын;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"4 829" деген сандар "4 468" деген сандармен ауыстырылсын;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деген сандар "2" деген сандармен ауыстырылсын;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"101 447" деген сандар "105 601" деген сандармен ауыстырылсын.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"108 125" деген сандар "111 890" деген сандармен ауыстырылсын.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Көкбастау ауылдық округі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"129 401" деген сандар "132 313" деген сандармен ауыстырылсын;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"4 682" деген сандар "5 122" деген сандармен ауыстырылсын;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"52" деген сандар "0" деген сандармен ауыстырылсын;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"124 667" деген сандар "127 191" деген сандармен ауыстырылсын.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"129 758" деген сандар "132 670" деген сандармен ауыстырылсын.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Күреңбел ауылдық округі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"67 672" деген сандар "67 877" деген сандармен ауыстырылсын;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"3 147" деген сандар "3 380" деген сандармен ауыстырылсын;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"52" деген сандар "24" деген сандармен ауыстырылсын.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Қарасаз ауылдық округі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"131 293" деген сандар "133 009" деген сандармен ауыстырылсын;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"5 379" деген сандар "7 157" деген сандармен ауыстырылсын;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"70" деген сандар "8" деген сандармен ауыстырылсын.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"132 954" деген сандар "134 670" деген сандармен ауыстырылсын.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Қызыларық ауылдық округі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"117 225" деген сандар "103 926" деген сандармен ауыстырылсын;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"4 086" деген сандар "3 614" деген сандармен ауыстырылсын;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деген сандар "2" деген сандармен ауыстырылсын;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"113 111" деген сандар "99 321" деген сандармен ауыстырылсын.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"118 179" деген сандар "103 891" деген сандармен ауыстырылсын.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Мыңбұлақ ауылдық округі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"75 302" деген сандар "77 225" деген сандармен ауыстырылсын;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"5 484" деген сандар "7 436" деген сандармен ауыстырылсын;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деген сандар "2" деген сандармен ауыстырылсын;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"69 790" деген сандар "69 787" деген сандармен ауыстырылсын.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"76 392" деген сандар "78 315" деген сандармен ауыстырылсын.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Нұрлыкент ауылдық округі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"8 144" деген сандар "8 170" деген сандармен;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деген сандар "2" деген сандармен ауыстырылсын.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Шақпақ ауылдық округі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"121 899" деген сандар "122 207" деген сандармен ауыстырылсын;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"5 873" деген сандар "5 899" деген сандармен ауыстырылсын;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деген сандар "4" деген сандармен ауыстырылсын;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"115 996" деген сандар "116 304" деген сандармен ауыстырылсын.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"122 870" деген сандар "123 178" деген сандармен ауыстырылсын.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2019 жылдың 1 қаңтарынан қолданысқа енгізіледі.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1 қосымша</w:t>
            </w:r>
          </w:p>
        </w:tc>
      </w:tr>
    </w:tbl>
    <w:bookmarkStart w:name="z10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Момышұлы ауылы әкімі аппаратының 2019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"/>
        <w:gridCol w:w="1057"/>
        <w:gridCol w:w="681"/>
        <w:gridCol w:w="7119"/>
        <w:gridCol w:w="2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2 қосымша</w:t>
            </w:r>
          </w:p>
        </w:tc>
      </w:tr>
    </w:tbl>
    <w:bookmarkStart w:name="z10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 2019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138"/>
        <w:gridCol w:w="28"/>
        <w:gridCol w:w="4645"/>
        <w:gridCol w:w="2881"/>
      </w:tblGrid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3 қосымша</w:t>
            </w:r>
          </w:p>
        </w:tc>
      </w:tr>
    </w:tbl>
    <w:bookmarkStart w:name="z11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 2019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290"/>
        <w:gridCol w:w="295"/>
        <w:gridCol w:w="5302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-1 251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4 қосымша</w:t>
            </w:r>
          </w:p>
        </w:tc>
      </w:tr>
    </w:tbl>
    <w:bookmarkStart w:name="z12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 2019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"/>
        <w:gridCol w:w="1057"/>
        <w:gridCol w:w="681"/>
        <w:gridCol w:w="7119"/>
        <w:gridCol w:w="2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2 134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37-3 шешіміне 5 қосымша</w:t>
            </w:r>
          </w:p>
        </w:tc>
      </w:tr>
    </w:tbl>
    <w:bookmarkStart w:name="z13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Жетітөбе ауылдық округі 2019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6 қосымша</w:t>
            </w:r>
          </w:p>
        </w:tc>
      </w:tr>
    </w:tbl>
    <w:bookmarkStart w:name="z14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 2019 жылға арналған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7 қосымша</w:t>
            </w:r>
          </w:p>
        </w:tc>
      </w:tr>
    </w:tbl>
    <w:bookmarkStart w:name="z15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Күреңбел ауылдық округі 2019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08"/>
        <w:gridCol w:w="7"/>
        <w:gridCol w:w="6517"/>
        <w:gridCol w:w="2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8 қосымша</w:t>
            </w:r>
          </w:p>
        </w:tc>
      </w:tr>
    </w:tbl>
    <w:bookmarkStart w:name="z16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 2019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9 қосымша</w:t>
            </w:r>
          </w:p>
        </w:tc>
      </w:tr>
    </w:tbl>
    <w:bookmarkStart w:name="z17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 2019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1800"/>
        <w:gridCol w:w="116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10 қосымша</w:t>
            </w:r>
          </w:p>
        </w:tc>
      </w:tr>
    </w:tbl>
    <w:bookmarkStart w:name="z18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 2019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11 қосымша</w:t>
            </w:r>
          </w:p>
        </w:tc>
      </w:tr>
    </w:tbl>
    <w:bookmarkStart w:name="z18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Нұрлыкент ауылдық округі 2019 жылға арналған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25 493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12 қосымша</w:t>
            </w:r>
          </w:p>
        </w:tc>
      </w:tr>
    </w:tbl>
    <w:bookmarkStart w:name="z19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 2019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