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eb911" w14:textId="b0eb9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 Жуалы аудандық мәслихатының 2018 жылғы 21 желтоқсандағы № 36-3 шешіміне өзгерістер енгізу туралы</w:t>
      </w:r>
    </w:p>
    <w:p>
      <w:pPr>
        <w:spacing w:after="0"/>
        <w:ind w:left="0"/>
        <w:jc w:val="both"/>
      </w:pPr>
      <w:r>
        <w:rPr>
          <w:rFonts w:ascii="Times New Roman"/>
          <w:b w:val="false"/>
          <w:i w:val="false"/>
          <w:color w:val="000000"/>
          <w:sz w:val="28"/>
        </w:rPr>
        <w:t>Жамбыл облысы Жуалы аудандық мәслихатының 2019 жылғы 10 желтоқсандағы № 56-2 шешімі. Жамбыл облысының Әділет департаментінде 2019 жылғы 13 желтоқсанда № 4445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Жуалы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"2019-2021 жылдарға арналған аудандық бюджет туралы" Жуалы аудандық мәслихаттың 2018 жылғы 21 желтоқсандағы </w:t>
      </w:r>
      <w:r>
        <w:rPr>
          <w:rFonts w:ascii="Times New Roman"/>
          <w:b w:val="false"/>
          <w:i w:val="false"/>
          <w:color w:val="000000"/>
          <w:sz w:val="28"/>
        </w:rPr>
        <w:t>№ 36-3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4056</w:t>
      </w:r>
      <w:r>
        <w:rPr>
          <w:rFonts w:ascii="Times New Roman"/>
          <w:b w:val="false"/>
          <w:i w:val="false"/>
          <w:color w:val="000000"/>
          <w:sz w:val="28"/>
        </w:rPr>
        <w:t xml:space="preserve"> болып тіркелген, 2019 жылдың 9 қаңтардағы Қазақстан Республикасының нормативтік құқықтық актілерінің электронды түрдегі Эталондық бақылау банкінде жарияланған) келесідей өзгерістер енгізілсін:</w:t>
      </w:r>
    </w:p>
    <w:bookmarkEnd w:id="1"/>
    <w:bookmarkStart w:name="z9"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2"/>
    <w:bookmarkStart w:name="z10" w:id="3"/>
    <w:p>
      <w:pPr>
        <w:spacing w:after="0"/>
        <w:ind w:left="0"/>
        <w:jc w:val="both"/>
      </w:pPr>
      <w:r>
        <w:rPr>
          <w:rFonts w:ascii="Times New Roman"/>
          <w:b w:val="false"/>
          <w:i w:val="false"/>
          <w:color w:val="000000"/>
          <w:sz w:val="28"/>
        </w:rPr>
        <w:t>
      2. Осы шешімнің орындалуына бақылау және интернет – ресурстарында жариялауды аудандық мәслихаттың әкімшілік аумақтық құрылым, аумақты әлеуметтік - экономикалық дамыту, бюджет және жергілікті салықтар мәселелері, адамдардың құқығын қорғау жөніндегі тұрақты комиссиясына жүктелсін.</w:t>
      </w:r>
    </w:p>
    <w:bookmarkEnd w:id="3"/>
    <w:bookmarkStart w:name="z11" w:id="4"/>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2019 жылдың 1 қаңтарынан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Жуалы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Тыныбеков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Жуалы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Тлеубеков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Жуалы аудандық мәслихатының </w:t>
            </w:r>
            <w:r>
              <w:br/>
            </w:r>
            <w:r>
              <w:rPr>
                <w:rFonts w:ascii="Times New Roman"/>
                <w:b w:val="false"/>
                <w:i w:val="false"/>
                <w:color w:val="000000"/>
                <w:sz w:val="20"/>
              </w:rPr>
              <w:t>2018 жылғы 21 желтоқсандағы</w:t>
            </w:r>
            <w:r>
              <w:br/>
            </w:r>
            <w:r>
              <w:rPr>
                <w:rFonts w:ascii="Times New Roman"/>
                <w:b w:val="false"/>
                <w:i w:val="false"/>
                <w:color w:val="000000"/>
                <w:sz w:val="20"/>
              </w:rPr>
              <w:t>№ 36-3 шешіміне 1 қосымша</w:t>
            </w:r>
          </w:p>
        </w:tc>
      </w:tr>
    </w:tbl>
    <w:bookmarkStart w:name="z17" w:id="5"/>
    <w:p>
      <w:pPr>
        <w:spacing w:after="0"/>
        <w:ind w:left="0"/>
        <w:jc w:val="left"/>
      </w:pPr>
      <w:r>
        <w:rPr>
          <w:rFonts w:ascii="Times New Roman"/>
          <w:b/>
          <w:i w:val="false"/>
          <w:color w:val="000000"/>
        </w:rPr>
        <w:t xml:space="preserve"> 2019 жылға арналған аудандық бюджет</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2"/>
        <w:gridCol w:w="6613"/>
        <w:gridCol w:w="34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6"/>
          <w:p>
            <w:pPr>
              <w:spacing w:after="20"/>
              <w:ind w:left="20"/>
              <w:jc w:val="both"/>
            </w:pPr>
            <w:r>
              <w:rPr>
                <w:rFonts w:ascii="Times New Roman"/>
                <w:b w:val="false"/>
                <w:i w:val="false"/>
                <w:color w:val="000000"/>
                <w:sz w:val="20"/>
              </w:rPr>
              <w:t>
Сомасы, (мың теңге)</w:t>
            </w:r>
          </w:p>
          <w:bookmarkEnd w:id="6"/>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13 624 350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1 325 967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246 755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246 755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235 798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235 798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829 776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818 640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26 748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мекемелерге бекітілген мемлекеттік мүлікті сату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16 793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12 252 614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12 252 614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12 252 614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7"/>
        <w:gridCol w:w="28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13685277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498713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6982007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134849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6046295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5769705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2484101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1838479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1838479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1143783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7"/>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bookmarkEnd w:id="7"/>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556335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208384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екіншісіне ауыстыру жұмыстары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8"/>
          <w:p>
            <w:pPr>
              <w:spacing w:after="20"/>
              <w:ind w:left="20"/>
              <w:jc w:val="both"/>
            </w:pPr>
            <w:r>
              <w:rPr>
                <w:rFonts w:ascii="Times New Roman"/>
                <w:b w:val="false"/>
                <w:i w:val="false"/>
                <w:color w:val="000000"/>
                <w:sz w:val="20"/>
              </w:rPr>
              <w:t>
Автомобиль жолдарының жұмыс істеуін қамтамасыз ету</w:t>
            </w:r>
          </w:p>
          <w:bookmarkEnd w:id="8"/>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139762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 теруге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1339002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1339002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1040769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3"/>
        <w:gridCol w:w="1824"/>
        <w:gridCol w:w="1825"/>
        <w:gridCol w:w="3481"/>
        <w:gridCol w:w="38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26118</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26118</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Фунционалдық топ</w:t>
            </w:r>
          </w:p>
        </w:tc>
        <w:tc>
          <w:tcPr>
            <w:tcW w:w="3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(ПРОФИЦИТЫ)</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-100 893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66084</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сыртқы қарыздар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66084</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26118</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26118</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26118</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қолданылатын қалдықтары</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2019 жылғы 10 желтоқсандағы</w:t>
            </w:r>
            <w:r>
              <w:br/>
            </w:r>
            <w:r>
              <w:rPr>
                <w:rFonts w:ascii="Times New Roman"/>
                <w:b w:val="false"/>
                <w:i w:val="false"/>
                <w:color w:val="000000"/>
                <w:sz w:val="20"/>
              </w:rPr>
              <w:t>№ 56-2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Жуалы аудандық мәслихатының </w:t>
            </w:r>
            <w:r>
              <w:br/>
            </w:r>
            <w:r>
              <w:rPr>
                <w:rFonts w:ascii="Times New Roman"/>
                <w:b w:val="false"/>
                <w:i w:val="false"/>
                <w:color w:val="000000"/>
                <w:sz w:val="20"/>
              </w:rPr>
              <w:t>2018 жылғы 21 желтоқсандағы</w:t>
            </w:r>
            <w:r>
              <w:br/>
            </w:r>
            <w:r>
              <w:rPr>
                <w:rFonts w:ascii="Times New Roman"/>
                <w:b w:val="false"/>
                <w:i w:val="false"/>
                <w:color w:val="000000"/>
                <w:sz w:val="20"/>
              </w:rPr>
              <w:t>№ 36-3 шешіміне 5 қосымша</w:t>
            </w:r>
          </w:p>
        </w:tc>
      </w:tr>
    </w:tbl>
    <w:bookmarkStart w:name="z27" w:id="9"/>
    <w:p>
      <w:pPr>
        <w:spacing w:after="0"/>
        <w:ind w:left="0"/>
        <w:jc w:val="left"/>
      </w:pPr>
      <w:r>
        <w:rPr>
          <w:rFonts w:ascii="Times New Roman"/>
          <w:b/>
          <w:i w:val="false"/>
          <w:color w:val="000000"/>
        </w:rPr>
        <w:t xml:space="preserve"> 2019 жылға әр бір ауылдық округтер бойынша бюджеттік бағдарламалар</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0"/>
        <w:gridCol w:w="1971"/>
        <w:gridCol w:w="1388"/>
        <w:gridCol w:w="1651"/>
        <w:gridCol w:w="1878"/>
        <w:gridCol w:w="1068"/>
        <w:gridCol w:w="1069"/>
        <w:gridCol w:w="1153"/>
        <w:gridCol w:w="1002"/>
      </w:tblGrid>
      <w:tr>
        <w:trPr>
          <w:trHeight w:val="30" w:hRule="atLeast"/>
        </w:trPr>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 кент, ауыл, ауылдық округ әкімінің қызметін қамтамасыз ету жөніндегі қызметтер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 Бағдарламасы шеңберінде өңірлерді экономикалық дамытуға жәрдемдесу бойынша шараларды іске асыру"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аббаттандыру және көгалдандыру"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"Елдi мекендердегі көшелердi жарықтандыру"</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Қошқарата ауылдық округі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Билікөл ауылдық округі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20559</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