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2956" w14:textId="6432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Жуалы ауданының елді мекенінде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2019 жылғы 31 желтоқсандағы № 674 қаулысы. Жамбыл облысының Әділет департаментінде 2020 жылғы 5 қаңтарда № 4487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529 -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6 -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Заңынын </w:t>
      </w:r>
      <w:r>
        <w:rPr>
          <w:rFonts w:ascii="Times New Roman"/>
          <w:b w:val="false"/>
          <w:i w:val="false"/>
          <w:color w:val="000000"/>
          <w:sz w:val="28"/>
        </w:rPr>
        <w:t>37 -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Жуалы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салық салу объектісінің Жуалы ауданының елді мекенінде орналасуын ескеретін аймаққа бөлу коэффициенттері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"Жуалы ауданы әкімдігінің қаржы бөлімі"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Жуалы ауданы әкімдігінің интернет - ресурсында орналастыруын;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Уркумбаев Әбдикерим Култаевичке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2020 жылдың 1 қаңтарынан қолданысқа енгізіледі және ресми жариялауға жатады.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Ергебеков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“Келісілді”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 ауданы бойынша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__________Д.Жигитеков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 2019 ж.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"__"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№_____қаулысына қосымша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обьектісінің Жуалы ауданының елді мекенінде орналасуын ескеретін аймаққа бөлу коэфициенттері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Жамбыл облысы Жуалы ауданы әкімдігінің 30.11.2020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 және ресми жариялауға жатады)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4"/>
        <w:gridCol w:w="2071"/>
        <w:gridCol w:w="2071"/>
        <w:gridCol w:w="4944"/>
      </w:tblGrid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Күркіресу стансасы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Билікөл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Әбдіқадір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Жылыбұлақ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Көлтоған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батыр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Жетітөбе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Кәріқорған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Қоңыртөбе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Қосмұрат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Тасбастау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Шыңбұлақ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Бақалы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Қосбөлтек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Күреңбел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Күреңбел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Қаратас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Жүрімбай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Көктас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Қызтоған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Қызыларық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Қызыларық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Сұрым стансасы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 ащы бұлақ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Көлбастау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Нұрлыкент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Қазбастау разъезді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Нұрлыкент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Түктібай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Амансай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Тәттібай Дүйсенбайұлы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ата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стансасы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