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72cf" w14:textId="1557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"Қордай аудандық мәслихаты аппараты" мемлекеттік мекемесінің Ережесін бекіту туралы" Қордай аудандық мәслихатының 2014 жылғы 2 сәуірдегі №28-8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маслихатының 2019 жылғы 5 наурыздағы № 46-4 шешімі. Жамбыл облысының Әділет департаментінде 2019 жылғы 11 наурызда № 4138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"Қордай аудандық мәслихаты аппараты" мемлекеттік мекемесінің Ережесін бекіту туралы" Қордай аудандық мәслихатының 2014 жылғы 2 сәуірдегі </w:t>
      </w:r>
      <w:r>
        <w:rPr>
          <w:rFonts w:ascii="Times New Roman"/>
          <w:b w:val="false"/>
          <w:i w:val="false"/>
          <w:color w:val="000000"/>
          <w:sz w:val="28"/>
        </w:rPr>
        <w:t>№ 28-8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2200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7 мамырда "Қордай шамшырағы" – "Кордайский маяк" газетінде жарияланған) шешімінің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және Қордай аудандық мәслихат аппаратының бас маман заңгері Д. Аширбековке жүктелсін.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Джинлир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