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496c" w14:textId="1c64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Қордай ауданы ауылдық округтерінің бюджеттері туралы" Қордай аудандық мәслихатының 2018 жылғы 26 желтоқсандағы № 43-2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маслихатының 2019 жылғы 5 сәуірдегі № 48-2 шешімі. Жамбыл облысының Әділет департаментінде 2019 жылғы 9 сәуірде № 4193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Қордай аудандық мәслихатыңың 2018 жылғы 24 желтоқсандағы № 42-4 шешіміне өзгерістер енгізу туралы" Қордай аудандық мәслихатының 2019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47-7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Қордай аудандық мәслихат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ауылдық округтердің бюджеттері туралы" Қордай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Ауқатты ауылдық округі 2019 жылға: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"48 041" сандары "48 522"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"150"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"25 949" сандары "26 280" сандарымен ауыстырылсын: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"48 041" сандары "53 127"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"-4605"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"4605" сандарымен ауыстырылсын;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Бетқайнар ауылдық округі 2019 жылға: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"35 271" сандары "35 285" сандарымен ауыстырылсын;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"22 186" сандары "22 100" сандарымен ауыстырылсын: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"35 271" сандары "38 063"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"-2778" сандарымен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"2778" сандарымен ауыстырылсын;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Жамбыл ауылдық округі 2019 жылға: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"27 351" сандары "27 251" сандарымен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"37 643" сандары "43 843" сандарымен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"-6200"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"6200" сандарымен ауыстырылсын;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Қақпатас ауылдық округі 2019 жылға: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"54 053" сандары "54 066" сандарымен ауыстырылсын;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"47 850" сандары "47 763" сандарымен ауыстырылсын: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"54 053" сандары "55 433"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"-1367" сандарымен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"1367" сандарымен ауыстырылсын;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Қаракемер ауылдық округі 2019 жылға: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"63 076" сандары "63 105" сандарымен ауыстырылсын;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"52 898" сандары "52 827"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"63 076" сандары "64 987" сандарымен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"-1882"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"1882" сандарымен ауыстырылсын;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Қарасай ауылдық округі 2019 жылға: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"56 515" сандары "56 856" сандарымен ауыстырылсын;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"49 901" сандары "50 142" сандарымен ауыстырылсын;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"56 515" сандары "58 382"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"-1526" сандарымен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"1526" сандарымен ауыстырылсын;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Қарасу ауылдық округі 2019 жылға: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"64 891" сандары "65 823" сандарымен ауыстырылсын;</w:t>
      </w:r>
    </w:p>
    <w:bookmarkEnd w:id="44"/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"51 036" сандары "51 868" сандарымен ауыстырылсын;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"64 891" сандары "69 435" сандарымен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"-3612"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"3612" сандарымен ауыстырылсын;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Қасық ауылдық округі 2019 жылға: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"59 904" сандары "60 242" сандарымен ауыстырылсын;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"49 196" сандары "49 434"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"59 904" сандары "63 645"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"-3403"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"3403" сандарымен ауыстырылсын;</w:t>
      </w:r>
    </w:p>
    <w:bookmarkEnd w:id="56"/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Кенен ауылдық округі 2019 жылға: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"23 744" сандары "32 908" сандарымен ауыстырылсын;</w:t>
      </w:r>
    </w:p>
    <w:bookmarkEnd w:id="58"/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"50" сандарымен ауыстырылсын;</w:t>
      </w:r>
    </w:p>
    <w:bookmarkEnd w:id="59"/>
    <w:bookmarkStart w:name="z1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"17 582" сандары "26 696"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"23 744" сандары "33 683" сандарымен ауыстырылсын;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"-775" сандарымен ауыстырылсын;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"775" сандарымен ауыстырылсын;</w:t>
      </w:r>
    </w:p>
    <w:bookmarkEnd w:id="63"/>
    <w:bookmarkStart w:name="z1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Қордай ауылдық округі 2019 жылға: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"623 696" сандары "672 360" сандарымен ауыстырылсын;</w:t>
      </w:r>
    </w:p>
    <w:bookmarkEnd w:id="65"/>
    <w:bookmarkStart w:name="z1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"200" сандарымен ауыстырылсын;</w:t>
      </w:r>
    </w:p>
    <w:bookmarkEnd w:id="66"/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"376 618" сандары "425 082" сандарымен ауыстырылсын;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"623 696" сандары "688 287"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"-15 927" сандарымен ауыстырылсын;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"15 927" сандарымен ауыстырылсын;</w:t>
      </w:r>
    </w:p>
    <w:bookmarkEnd w:id="70"/>
    <w:bookmarkStart w:name="z1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Масаншы ауылдық округі 2019 жылға: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"228 302" сандары "228 352" сандарымен ауыстырылсын;</w:t>
      </w:r>
    </w:p>
    <w:bookmarkEnd w:id="72"/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"150" сандарымен ауыстырылсын;</w:t>
      </w:r>
    </w:p>
    <w:bookmarkEnd w:id="73"/>
    <w:bookmarkStart w:name="z1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"179 352" сандары "179 252" сандарымен ауыстырылсын;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"228 302" сандары "247 855" сандарымен ауыстырылсын;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сандары "-19 503" сандарымен ауыстырылсын;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"19 503" сандарымен ауыстырылсын;</w:t>
      </w:r>
    </w:p>
    <w:bookmarkEnd w:id="77"/>
    <w:bookmarkStart w:name="z14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Ноғайбай ауылдық округі 2019 жылға: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"56 792" сандары "57 083" сандарымен ауыстырылсын;</w:t>
      </w:r>
    </w:p>
    <w:bookmarkEnd w:id="79"/>
    <w:bookmarkStart w:name="z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"50" сандарымен ауыстырылсын;</w:t>
      </w:r>
    </w:p>
    <w:bookmarkEnd w:id="80"/>
    <w:bookmarkStart w:name="z1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"38 519" сандары "48 771" сандарымен ауыстырылсын;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"56 792" сандары "59 954" сандарымен ауыстырылсын;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"-2871" сандарымен ауыстырылсын;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"2871" сандарымен ауыстырылсын;</w:t>
      </w:r>
    </w:p>
    <w:bookmarkEnd w:id="84"/>
    <w:bookmarkStart w:name="z1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Отар ауылдық округі 2019 жылға: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"197 483" сандары "197 489" сандарымен ауыстырылсын;</w:t>
      </w:r>
    </w:p>
    <w:bookmarkEnd w:id="86"/>
    <w:bookmarkStart w:name="z1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"150" сандарымен ауыстырылсын;</w:t>
      </w:r>
    </w:p>
    <w:bookmarkEnd w:id="87"/>
    <w:bookmarkStart w:name="z1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"172 808" сандары "172 664" сандарымен ауыстырылсын;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"197 483" сандары "203 082" сандарымен ауыстырылсын;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"-5593" сандарымен ауыстырылсын;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"5593" сандарымен ауыстырылсын;</w:t>
      </w:r>
    </w:p>
    <w:bookmarkEnd w:id="91"/>
    <w:bookmarkStart w:name="z16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Сарыбулақ ауылдық округі 2019 жылға: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"124 386" сандары "124 486" сандарымен ауыстырылсын;</w:t>
      </w:r>
    </w:p>
    <w:bookmarkEnd w:id="93"/>
    <w:bookmarkStart w:name="z16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"124 386" сандары "127 921" сандарымен ауыстырылсын;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"-3435" сандарымен ауыстырылсын;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"3435" сандарымен ауыстырылсын;</w:t>
      </w:r>
    </w:p>
    <w:bookmarkEnd w:id="97"/>
    <w:bookmarkStart w:name="z1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Сортөбе ауылдық округі 2019 жылға: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7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"242 679" сандары "242 729" сандарымен ауыстырылсын;</w:t>
      </w:r>
    </w:p>
    <w:bookmarkEnd w:id="99"/>
    <w:bookmarkStart w:name="z17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"150" сандарымен ауыстырылсын;</w:t>
      </w:r>
    </w:p>
    <w:bookmarkEnd w:id="100"/>
    <w:bookmarkStart w:name="z18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"185 902" сандары "185 802" сандарымен ауыстырылсын;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"242 679" сандары "260 076" сандарымен ауыстырылсын;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"-17 347" сандарымен ауыстырылсын;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"17 347" сандарымен ауыстырылсын;</w:t>
      </w:r>
    </w:p>
    <w:bookmarkEnd w:id="104"/>
    <w:bookmarkStart w:name="z18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Степной ауылдық округі 2019 жылға: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"37 932" сандары "38 245" сандарымен ауыстырылсын;</w:t>
      </w:r>
    </w:p>
    <w:bookmarkEnd w:id="106"/>
    <w:bookmarkStart w:name="z1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"100" сандарымен ауыстырылсын;</w:t>
      </w:r>
    </w:p>
    <w:bookmarkEnd w:id="107"/>
    <w:bookmarkStart w:name="z1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"27 807" сандары "28 020" сандарымен ауыстырылсын;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"37 932" сандары "40 298" сандарымен ауыстырылсын;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"-2053" сандарымен ауыстырылсын;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"2053" сандарымен ауыстырылсын;</w:t>
      </w:r>
    </w:p>
    <w:bookmarkEnd w:id="111"/>
    <w:bookmarkStart w:name="z19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2"/>
    <w:bookmarkStart w:name="z20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113"/>
    <w:bookmarkStart w:name="z20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2019 жылдың 1 қаңтарынан қолданысқа енгізіледі.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851"/>
        <w:gridCol w:w="548"/>
        <w:gridCol w:w="1921"/>
        <w:gridCol w:w="2680"/>
        <w:gridCol w:w="1917"/>
        <w:gridCol w:w="1917"/>
        <w:gridCol w:w="1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сомасы, мың теңге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2 015 194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508 091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өсімпұлдар, санкциялар, өндіріп алулар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әкімдері салатын айыппұлдар, өсімпұлдар, санкциялар, өндіріп алулар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1 505 303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1 505 303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1 505 303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829"/>
        <w:gridCol w:w="1577"/>
        <w:gridCol w:w="1829"/>
        <w:gridCol w:w="1829"/>
        <w:gridCol w:w="1829"/>
        <w:gridCol w:w="1579"/>
      </w:tblGrid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672 360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247 078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936"/>
        <w:gridCol w:w="936"/>
        <w:gridCol w:w="2911"/>
        <w:gridCol w:w="2170"/>
        <w:gridCol w:w="1552"/>
        <w:gridCol w:w="1553"/>
        <w:gridCol w:w="1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сома, мың. теңге</w:t>
            </w:r>
          </w:p>
          <w:bookmarkEnd w:id="115"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2 108 071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374 945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374 945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366 442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1 006 458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1 006 458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999 684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290 397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290 397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'Көлiк және коммуникация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313 155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313 155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254 111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-92877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829"/>
        <w:gridCol w:w="1577"/>
        <w:gridCol w:w="1829"/>
        <w:gridCol w:w="1829"/>
        <w:gridCol w:w="1829"/>
        <w:gridCol w:w="1579"/>
      </w:tblGrid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688 287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260 076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40 298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-2053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