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17591" w14:textId="dd175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"2019-2021 жылдарға арналған Қордай ауданы ауылдық округтерінің бюджеттері туралы" Қордай аудандық мәслихатының 2018 жылғы 26 желтоқсандағы №43-2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аудандық мәслихатының 2019 жылғы 22 мамырдағы № 50-2 шешімі. Жамбыл облысының Әділет департаментінде 2019 жылғы 27 мамырда № 4248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 – 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Қордай аудандық мәслихат ШЕШІМ ҚАБЫЛДАДЫ: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"2019-2021 жылдарға арналған ауылдық округтердің бюджеттері туралы" Қордай аудандық мәслихатының 2018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43-2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4073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Қазақстан Республикасы нормативтік құқықтық актілерінің эталондық бақылау банкінде электрондық түрде 2019 жылдың 16 қаңтарында жарияланған)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Ауқатты ауылдық округі 2019 жылға: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"48 522" сандары "50 622" сандарымен ауыстырылсын;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"26 280" сандары "28 380" сандарымен ауыстырылсын: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"53 127" сандары "55 227" сандарымен ауыстырылсын;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Бетқайнар ауылдық округі 2019 жылға: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"35 285" сандары "38 003" сандарымен ауыстырылсын;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"22 100" сандары "24 818" сандарымен ауыстырылсын: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"38 063" сандары "40 781" сандарымен ауыстырылсын;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1-3. Жамбыл ауылдық округі 2019 жылға: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"37 643" сандары "41 621" сандарымен ауыстырылсын;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"27 251" сандары "31 229" сандарымен ауыстырылсын;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"43 843" сандары "47 821" сандарымен ауыстырылсын;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1-4. Қақпатас ауылдық округі 2019 жылға: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"54 066" сандары "59 886" сандарымен ауыстырылсын;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"47 763" сандары "53 583" сандарымен ауыстырылсын: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"55 433" сандары "61 253" сандарымен ауыстырылсын;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1-5. Қаракемер ауылдық округі 2019 жылға: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"63 105" сандары "69 714" сандарымен ауыстырылсын;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"52 827" сандары "59 436" сандарымен ауыстырылсын;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"64 987" сандары "71 596" сандарымен ауыстырылсын;</w:t>
      </w:r>
    </w:p>
    <w:bookmarkEnd w:id="26"/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1-6. Қарасай ауылдық округі 2019 жылға:</w:t>
      </w:r>
    </w:p>
    <w:bookmarkEnd w:id="27"/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"56 856" сандары "65 587" сандарымен ауыстырылсын;</w:t>
      </w:r>
    </w:p>
    <w:bookmarkEnd w:id="29"/>
    <w:bookmarkStart w:name="z4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"50 142" сандары "58 873" сандарымен ауыстырылсын;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"58 382" сандары "67 113" сандарымен ауыстырылсын;</w:t>
      </w:r>
    </w:p>
    <w:bookmarkEnd w:id="31"/>
    <w:bookmarkStart w:name="z5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1-7. Қарасу ауылдық округі 2019 жылға:</w:t>
      </w:r>
    </w:p>
    <w:bookmarkEnd w:id="32"/>
    <w:bookmarkStart w:name="z5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"65 823" сандары "71 026" сандарымен ауыстырылсын;</w:t>
      </w:r>
    </w:p>
    <w:bookmarkEnd w:id="34"/>
    <w:bookmarkStart w:name="z5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"51 868" сандары "57 071" сандарымен ауыстырылсын;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"69 435" сандары "74 638" сандарымен ауыстырылсын;</w:t>
      </w:r>
    </w:p>
    <w:bookmarkEnd w:id="36"/>
    <w:bookmarkStart w:name="z5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1-8. Қасық ауылдық округі 2019 жылға:</w:t>
      </w:r>
    </w:p>
    <w:bookmarkEnd w:id="37"/>
    <w:bookmarkStart w:name="z5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"60 242" сандары "69 579" сандарымен ауыстырылсын;</w:t>
      </w:r>
    </w:p>
    <w:bookmarkEnd w:id="39"/>
    <w:bookmarkStart w:name="z6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"49 434" сандары "58 771" сандарымен ауыстырылсын;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"63 645" сандары "72 982" сандарымен ауыстырылсын;</w:t>
      </w:r>
    </w:p>
    <w:bookmarkEnd w:id="41"/>
    <w:bookmarkStart w:name="z6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1-9. Кенен ауылдық округі 2019 жылға:</w:t>
      </w:r>
    </w:p>
    <w:bookmarkEnd w:id="42"/>
    <w:bookmarkStart w:name="z6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"32 908" сандары "33 172" сандарымен ауыстырылсын;</w:t>
      </w:r>
    </w:p>
    <w:bookmarkEnd w:id="44"/>
    <w:bookmarkStart w:name="z6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"26 696" сандары "26 960" сандарымен ауыстырылсын;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"33 683" сандары "33 947" сандарымен ауыстырылсын; </w:t>
      </w:r>
    </w:p>
    <w:bookmarkEnd w:id="46"/>
    <w:bookmarkStart w:name="z7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1-10. Қордай ауылдық округі 2019 жылға:</w:t>
      </w:r>
    </w:p>
    <w:bookmarkEnd w:id="47"/>
    <w:bookmarkStart w:name="z7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"672 360" сандары "822 857" сандарымен ауыстырылсын;</w:t>
      </w:r>
    </w:p>
    <w:bookmarkEnd w:id="49"/>
    <w:bookmarkStart w:name="z7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"425 082" сандары "575 579" сандарымен ауыстырылсын;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"688 287" сандары "838 784" сандарымен ауыстырылсын;</w:t>
      </w:r>
    </w:p>
    <w:bookmarkEnd w:id="51"/>
    <w:bookmarkStart w:name="z7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1-11. Масаншы ауылдық округі 2019 жылға:</w:t>
      </w:r>
    </w:p>
    <w:bookmarkEnd w:id="52"/>
    <w:bookmarkStart w:name="z8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"228 352" сандары "244 512" сандарымен ауыстырылсын;</w:t>
      </w:r>
    </w:p>
    <w:bookmarkEnd w:id="54"/>
    <w:bookmarkStart w:name="z8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"179 252" сандары "195 412" сандарымен ауыстырылсын;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"247 855" сандары "264 015" сандарымен ауыстырылсын;</w:t>
      </w:r>
    </w:p>
    <w:bookmarkEnd w:id="56"/>
    <w:bookmarkStart w:name="z8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1-12. Ноғайбай ауылдық округі 2019 жылға:</w:t>
      </w:r>
    </w:p>
    <w:bookmarkEnd w:id="57"/>
    <w:bookmarkStart w:name="z8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"57 083" сандары "62 945" сандарымен ауыстырылсын;</w:t>
      </w:r>
    </w:p>
    <w:bookmarkEnd w:id="59"/>
    <w:bookmarkStart w:name="z9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"48 771" сандары "54 633" сандарымен ауыстырылсын;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"59 954" сандары "65 816" сандарымен ауыстырылсын;</w:t>
      </w:r>
    </w:p>
    <w:bookmarkEnd w:id="61"/>
    <w:bookmarkStart w:name="z9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1-13. Отар ауылдық округі 2019 жылға:</w:t>
      </w:r>
    </w:p>
    <w:bookmarkEnd w:id="62"/>
    <w:bookmarkStart w:name="z9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"197 489" сандары "213 738" сандарымен ауыстырылсын;</w:t>
      </w:r>
    </w:p>
    <w:bookmarkEnd w:id="64"/>
    <w:bookmarkStart w:name="z9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"172 664" сандары "188 913" сандарымен ауыстырылсын;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"203 082" сандары "219 331" сандарымен ауыстырылсын;</w:t>
      </w:r>
    </w:p>
    <w:bookmarkEnd w:id="66"/>
    <w:bookmarkStart w:name="z10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1-14. Сарыбулақ ауылдық округі 2019 жылға:</w:t>
      </w:r>
    </w:p>
    <w:bookmarkEnd w:id="67"/>
    <w:bookmarkStart w:name="z10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"124 486" сандары "145 901" сандарымен ауыстырылсын;</w:t>
      </w:r>
    </w:p>
    <w:bookmarkEnd w:id="69"/>
    <w:bookmarkStart w:name="z10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"111 351" сандары "132 766" сандарымен ауыстырылсын;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"127 921" сандары "149 336" сандарымен ауыстырылсын;</w:t>
      </w:r>
    </w:p>
    <w:bookmarkEnd w:id="71"/>
    <w:bookmarkStart w:name="z10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1-15. Сортөбе ауылдық округі 2019 жылға:</w:t>
      </w:r>
    </w:p>
    <w:bookmarkEnd w:id="72"/>
    <w:bookmarkStart w:name="z10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"242 729" сандары "265 024" сандарымен ауыстырылсын;</w:t>
      </w:r>
    </w:p>
    <w:bookmarkEnd w:id="74"/>
    <w:bookmarkStart w:name="z11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"185 802" сандары "208 097" сандарымен ауыстырылсын;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"260 076" сандары "282 371" сандарымен ауыстырылсын;</w:t>
      </w:r>
    </w:p>
    <w:bookmarkEnd w:id="76"/>
    <w:bookmarkStart w:name="z11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1-16. Степной ауылдық округі 2019 жылға:</w:t>
      </w:r>
    </w:p>
    <w:bookmarkEnd w:id="77"/>
    <w:bookmarkStart w:name="z11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"38 245" сандары "41 157" сандарымен ауыстырылсын;</w:t>
      </w:r>
    </w:p>
    <w:bookmarkEnd w:id="79"/>
    <w:bookmarkStart w:name="z11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"28 020" сандары "30 932" сандарымен ауыстырылсын;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2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"40 298" сандары "43 210" сандарымен ауыстырылсы</w:t>
      </w:r>
    </w:p>
    <w:bookmarkEnd w:id="81"/>
    <w:bookmarkStart w:name="z12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82"/>
    <w:bookmarkStart w:name="z12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Қордай аудандық мәслихатының экономика, қаржы, бюджет, жергілікті өзін-өзі басқару, индустриялық-инновациялық дамыту, аймақты, көлік пен байланысты, орта және шағын бизнесті дамыту мәселелері жөніндегі тұрақты комиссиясына жүктелсін.</w:t>
      </w:r>
    </w:p>
    <w:bookmarkEnd w:id="83"/>
    <w:bookmarkStart w:name="z12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тіркеуден өткен күннен бастап күшіне енеді және 2019 жылдың 1 қаңтарынан қолданысқа енгізіледі.</w:t>
      </w:r>
    </w:p>
    <w:bookmarkEnd w:id="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Сүлейманқұл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Нұрсипатов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50-2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43-2 шешіміне 1-қосымша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8"/>
        <w:gridCol w:w="649"/>
        <w:gridCol w:w="418"/>
        <w:gridCol w:w="1464"/>
        <w:gridCol w:w="2043"/>
        <w:gridCol w:w="1461"/>
        <w:gridCol w:w="1461"/>
        <w:gridCol w:w="1462"/>
        <w:gridCol w:w="1462"/>
        <w:gridCol w:w="14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 сомасы, мың теңге</w:t>
            </w:r>
          </w:p>
        </w:tc>
        <w:tc>
          <w:tcPr>
            <w:tcW w:w="1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Ауқатты ауылдық округі</w:t>
            </w:r>
          </w:p>
        </w:tc>
        <w:tc>
          <w:tcPr>
            <w:tcW w:w="1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Бетқайнар ауылдық округі</w:t>
            </w:r>
          </w:p>
        </w:tc>
        <w:tc>
          <w:tcPr>
            <w:tcW w:w="1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</w:t>
            </w:r>
          </w:p>
        </w:tc>
        <w:tc>
          <w:tcPr>
            <w:tcW w:w="1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Қақпатас ауылдық округі</w:t>
            </w:r>
          </w:p>
        </w:tc>
        <w:tc>
          <w:tcPr>
            <w:tcW w:w="1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Қаракемер ауылдық округі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2 295 344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50 622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38 003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41 621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59 886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69 714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508 091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22 092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13 085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10 292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6 203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10 178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129 284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129 284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378 807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19 142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10 596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4 417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8 924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14 696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357 070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18 434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9 434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6 464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8 393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 өсімпұлдар, санкциялар, өндіріп алулар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әкімдері салатын айыппұлдар, өсімпұлдар, санкциялар, өндіріп алулар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1 785 453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24 818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31 229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53 583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59 436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1 785 453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24 818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31 229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53 583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59 436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1 785 453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24 818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31 229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53 583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59 436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6"/>
        <w:gridCol w:w="1946"/>
        <w:gridCol w:w="1947"/>
        <w:gridCol w:w="1947"/>
        <w:gridCol w:w="2257"/>
        <w:gridCol w:w="2257"/>
      </w:tblGrid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ауылдық округі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ауылдық округі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Қасық ауылдық округі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Кенен ауылдық округі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ауылдық округі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Масаншы ауылдық округі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65 587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71 026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69 579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33 172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822 857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244 512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13 855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10 708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6 162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247 078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48 950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77 392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6 657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77 392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6 657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11 355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7 911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4 736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169 686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42 293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2 696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5 801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10 101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7 376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4 234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161 189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40 118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58 873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57 071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58 771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575 579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195 412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58 873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57 071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58 771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575 579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195 412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58 873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57 071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58 771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575 579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5"/>
        <w:gridCol w:w="2603"/>
        <w:gridCol w:w="2603"/>
        <w:gridCol w:w="2603"/>
        <w:gridCol w:w="2246"/>
      </w:tblGrid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Ноғайбай ауылдық округі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Отар ауылдық округі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Сарыбулақ ауылдық округі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Сортөбе ауылдық округі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ауылдық округі</w:t>
            </w:r>
          </w:p>
        </w:tc>
      </w:tr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62 945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213 738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145 901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265 024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41 157</w:t>
            </w:r>
          </w:p>
        </w:tc>
      </w:tr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8 262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24 675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13 035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56 777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10 125</w:t>
            </w:r>
          </w:p>
        </w:tc>
      </w:tr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9 213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3 983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9 213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3 983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5 511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15 462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9 052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50 026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8 148</w:t>
            </w:r>
          </w:p>
        </w:tc>
      </w:tr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5 107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14 168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8 248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48 220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7 610</w:t>
            </w:r>
          </w:p>
        </w:tc>
      </w:tr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54 633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188 913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132 766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208 097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30 932</w:t>
            </w:r>
          </w:p>
        </w:tc>
      </w:tr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54 633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188 913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132 766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208 097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30 932</w:t>
            </w:r>
          </w:p>
        </w:tc>
      </w:tr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54 633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188 913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132 766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208 097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747"/>
        <w:gridCol w:w="747"/>
        <w:gridCol w:w="2324"/>
        <w:gridCol w:w="1733"/>
        <w:gridCol w:w="1239"/>
        <w:gridCol w:w="1240"/>
        <w:gridCol w:w="1240"/>
        <w:gridCol w:w="1240"/>
        <w:gridCol w:w="12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 сома, мың. теңге</w:t>
            </w:r>
          </w:p>
          <w:bookmarkEnd w:id="85"/>
        </w:tc>
        <w:tc>
          <w:tcPr>
            <w:tcW w:w="1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Ауқатты ауылдық округі</w:t>
            </w:r>
          </w:p>
        </w:tc>
        <w:tc>
          <w:tcPr>
            <w:tcW w:w="1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Бетқайнар ауылдық округі</w:t>
            </w:r>
          </w:p>
        </w:tc>
        <w:tc>
          <w:tcPr>
            <w:tcW w:w="1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</w:t>
            </w:r>
          </w:p>
        </w:tc>
        <w:tc>
          <w:tcPr>
            <w:tcW w:w="1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Қақпатас ауылдық округі</w:t>
            </w:r>
          </w:p>
        </w:tc>
        <w:tc>
          <w:tcPr>
            <w:tcW w:w="1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Қаракемер ауылдық округі</w:t>
            </w:r>
          </w:p>
        </w:tc>
      </w:tr>
      <w:tr>
        <w:trPr>
          <w:trHeight w:val="30" w:hRule="atLeast"/>
        </w:trPr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Шығыстар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2 388 221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55 227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40 781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47 821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71 596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416 667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20 219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20 607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416 667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20 219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20 607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402 686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26 999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19 627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20 163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1 127 670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2 306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31 697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35 319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1 127 670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2 306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31 697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35 319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1 120 896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35 319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2 306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356 142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5 089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6 631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356 142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5 089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6 631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135 517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4 266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196 193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4 077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'Көлiк және коммуникация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364 626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7 109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5 039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364 626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7 109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5 039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87 358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7 109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277 268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123 116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123 116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123 116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-92877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-4605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-2778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-6200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-1367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-1882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92 877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92 877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6"/>
        <w:gridCol w:w="1946"/>
        <w:gridCol w:w="1947"/>
        <w:gridCol w:w="1947"/>
        <w:gridCol w:w="2257"/>
        <w:gridCol w:w="2257"/>
      </w:tblGrid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ауылдық округі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ауылдық округі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Қасық ауылдық округі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Кенен ауылдық округі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ауылдық округі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Масаншы ауылдық округі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67 113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74 638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72 982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33 947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838 784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264 015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22 674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25 067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47 026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26 300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22 674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25 067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47 026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26 300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25 492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22 308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24 256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24 503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44 091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25 934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29 309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361 152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160 491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29 309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361 152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160 491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29 309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361 152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160 491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13 028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6 219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209 279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11 259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13 028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6 219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209 279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11 259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4 042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62 990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20 063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8 886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3 983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123 250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7 407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4 427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186 111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55 965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4 427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186 111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55 965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34 572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3 976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151 539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51 989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35 216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35 216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35 216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-1526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-3612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-3403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-775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-15927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-19503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15 927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19 503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15 927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5"/>
        <w:gridCol w:w="2603"/>
        <w:gridCol w:w="2603"/>
        <w:gridCol w:w="2603"/>
        <w:gridCol w:w="2246"/>
      </w:tblGrid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Ноғайбай ауылдық округі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Отар ауылдық округі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Сарыбулақ ауылдық округі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Сортөбе ауылдық округі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ауылдық округі</w:t>
            </w:r>
          </w:p>
        </w:tc>
      </w:tr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65 816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219 331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149 336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282 371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43 210</w:t>
            </w:r>
          </w:p>
        </w:tc>
      </w:tr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17 157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27 355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26 221</w:t>
            </w:r>
          </w:p>
        </w:tc>
      </w:tr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17 157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27 355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26 221</w:t>
            </w:r>
          </w:p>
        </w:tc>
      </w:tr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16 791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24 014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25 485</w:t>
            </w:r>
          </w:p>
        </w:tc>
      </w:tr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155 575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93 981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160 820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155 575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93 981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160 820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154 094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93 981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160 820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5 812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14 242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8 412</w:t>
            </w:r>
          </w:p>
        </w:tc>
      </w:tr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5 812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14 242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8 412</w:t>
            </w:r>
          </w:p>
        </w:tc>
      </w:tr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6 862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5 780</w:t>
            </w:r>
          </w:p>
        </w:tc>
      </w:tr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3 278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4 504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</w:t>
            </w:r>
          </w:p>
        </w:tc>
      </w:tr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6 047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14 061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6 633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52 260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</w:t>
            </w:r>
          </w:p>
        </w:tc>
      </w:tr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6 047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14 061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6 633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52 260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</w:t>
            </w:r>
          </w:p>
        </w:tc>
      </w:tr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6 047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3 793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</w:t>
            </w:r>
          </w:p>
        </w:tc>
      </w:tr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10 651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-2871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-5593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-3435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-17347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-2053</w:t>
            </w:r>
          </w:p>
        </w:tc>
      </w:tr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5 593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</w:t>
            </w:r>
          </w:p>
        </w:tc>
      </w:tr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5 593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