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b0f3" w14:textId="811b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Қордай ауданы ауылдық округтерінің бюджеттері туралы" Қордай аудандық мәслихатының 2018 жылғы 26 желтоқсандағы № 43-2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2019 жылғы 25 қазандағы № 58-2 шешімі. Жамбыл облысының Әділет департаментінде 2019 жылғы 31 қазанда № 4383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Қордай ауданы ауылдық округтерінің бюджеттері туралы" Қордай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Ауқатты ауылдық округі 2019 жылға: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"50 991" сандары "49 868"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"22 092" сандары "19 028"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"28 749" сандары "30 690" сандарымен ауыстырылсын: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"55 596" сандары "54 473"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Бетқайнар ауылдық округі 2019 жылға: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"37 869" сандары "38 448"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"13 085" сандары "13 023"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"24 684" сандары "25 325" сандарымен ауыстырылсын: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"40 647" сандары "41 226" сандарымен ауыстырылсын;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 ауылдық округі 2019 жылға: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"41 249" сандары "42 779" сандарымен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"10 292" сандары "8 785" сандарымен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"30 857" сандары "33 894"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"47 449" сандары "48 979" сандарымен ауыстырылсын;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Қақпатас ауылдық округі 2019 жылға: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"120 740" сандары "120 544" сандарымен ауыстырылсын;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"68 786" сандары "71 279" сандарымен ауыстырылсын;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"51 854" сандары "49 165"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"122 107" сандары "121 911" сандарымен ауыстырылсын;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Қаракемер ауылдық округі 2019 жылға: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"71 370" сандары "71 242" сандарымен ауыстырылсын;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"10 178" сандары "9 978" сандарымен ауыстырылсын;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"61 092" сандары "61 164"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"73 252" сандары "73 124" сандарымен ауыстырылсын;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Қарасай ауылдық округі 2019 жылға: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"65 587" сандары "61 492" сандарымен ауыстырылсын;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"6 614" сандары "4 714" сандарымен ауыстырылсын;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"58 873" сандары "56 678"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"67 113" сандары "63 018" сандарымен ауыстырылсын;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Қарасу ауылдық округі 2019 жылға: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"13 855" сандары "12 612" сандарымен ауыстырылсын;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"57 291" сандары "58 534"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Қасық ауылдық округі 2019 жылға: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"68 544" сандары "71 620" сандарымен ауыстырылсын;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"10 708" сандары "9 515" сандарымен ауыстырылсын;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"57 736" сандары "62 005" сандарымен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"71 947" сандары "75 023" сандарымен ауыстырылсын;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 ауылдық округі 2019 жылға: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"32 490" сандары "33 368" сандарымен ауыстырылсын;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"26 278" сандары "27 156" сандарымен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"33 265" сандары "34 143" сандарымен ауыстырылсын;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Қордай ауылдық округі 2019 жылға: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"854 430" сандары "856 608" сандарымен ауыстырылсын;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"263 151" сандары "254 896" сандарымен ауыстырылсын;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"591 079" сандары "601 512" сандарымен ауыстырылсын;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"870 357" сандары "872 535" сандарымен ауыстырылсын;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Масаншы ауылдық округі 2019 жылға: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"243 864" сандары "244 654" сандарымен ауыстырылсын;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"48 950" сандары "45 052" сандарымен ауыстырылсын;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"194 764" сандары "199 452" сандарымен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"263 367" сандары "264 157" сандарымен ауыстырылсын;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Ноғайбай ауылдық округі 2019 жылға: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"62 688" сандары "63 059" сандарымен ауыстырылсын;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"8 262" сандары "7 126" сандарымен ауыстырылсын;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"54 376" сандары "55 883" сандарымен ауыстырылсын;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"65 559" сандары "65 930" сандарымен ауыстырылсын;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 ауылдық округі 2019 жылға: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"224 803" сандары "224 109" сандарымен ауыстырылсын;</w:t>
      </w:r>
    </w:p>
    <w:bookmarkEnd w:id="60"/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"24 675" сандары "22 025" сандарымен ауыстырылсын;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"199 978" сандары "201 934" сандарымен ауыстырылсын;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"230 396" сандары "229 702" сандарымен ауыстырылсын;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Сарыбулақ ауылдық округі 2019 жылға: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"13 035" сандары "12 207" сандарымен ауыстырылсын;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"129 470" сандары "130 298" сандарымен ауыстырылсын;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Сортөбе ауылдық округі 2019 жылға: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"263 675" сандары "266 127" сандарымен ауыстырылсын;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"56 777" сандары "55 908" сандарымен ауыстырылсын;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"206 748" сандары "210 069" сандарымен ауыстырылсын;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"281 022" сандары "283 474" сандарымен ауыстырылсын;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Степной ауылдық округі 2019 жылға: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"40 899" сандары "41 122" сандарымен ауыстырылсын;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"10 125" сандары "9 663" сандарымен ауыстырылсын;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"30 674" сандары "31 359" сандарымен ауыстырылсын;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"42 952" сандары "43 175" сандарымен ауыстырылсын: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78"/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2019 жылдың 1 қаңтарынан қолданысқа енгізіледі.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Сидоренко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1-қосымша</w:t>
            </w:r>
          </w:p>
        </w:tc>
      </w:tr>
    </w:tbl>
    <w:bookmarkStart w:name="z12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Қордай ауданының ауылдық округтерінің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434"/>
        <w:gridCol w:w="280"/>
        <w:gridCol w:w="2927"/>
        <w:gridCol w:w="1368"/>
        <w:gridCol w:w="979"/>
        <w:gridCol w:w="979"/>
        <w:gridCol w:w="979"/>
        <w:gridCol w:w="1135"/>
        <w:gridCol w:w="979"/>
        <w:gridCol w:w="980"/>
        <w:gridCol w:w="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сомасы, мың теңге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2 398 891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561 973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350 258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1 835 118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58 534</w:t>
            </w:r>
          </w:p>
        </w:tc>
      </w:tr>
    </w:tbl>
    <w:bookmarkStart w:name="z1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254 896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14"/>
        <w:gridCol w:w="614"/>
        <w:gridCol w:w="1909"/>
        <w:gridCol w:w="1423"/>
        <w:gridCol w:w="1017"/>
        <w:gridCol w:w="1018"/>
        <w:gridCol w:w="1018"/>
        <w:gridCol w:w="1180"/>
        <w:gridCol w:w="1018"/>
        <w:gridCol w:w="1018"/>
        <w:gridCol w:w="1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сома, мың. теңге</w:t>
            </w:r>
          </w:p>
          <w:bookmarkEnd w:id="82"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2 491 768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409030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1 125 657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371 834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438 844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438 844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</w:tbl>
    <w:bookmarkStart w:name="z1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455"/>
        <w:gridCol w:w="1455"/>
        <w:gridCol w:w="1256"/>
        <w:gridCol w:w="1455"/>
        <w:gridCol w:w="1456"/>
        <w:gridCol w:w="1456"/>
        <w:gridCol w:w="1257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264 157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209 897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