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2c9b" w14:textId="7932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Қордай ауданы ауылдық округтерінің бюджеттері туралы" Қордай аудандық мәслихатының 2018 жылғы 26 желтоқсандағы № 43-2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2019 жылғы 28 қарашадағы № 60-2 шешімі. Жамбыл облысының Әділет департаментінде 2019 жылғы 6 желтоқсанда № 4440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–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Қордай аудандық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Қордай ауданы ауылдық округтерінің бюджеттері туралы" Қордай аудандық мәслихатының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4073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2019 жылдың 16 қаңтарында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Ауқатты ауылдық округі 2019 жылға: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"49 868" сандары "49 868" сандарымен ауыстырылсын;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"19 028" сандары "18 901" сандарымен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"150" сандары "277" сандарымен ауыстырылсын;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"30 690" сандары "30 690"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"54 473" сандары "54 473" сандарымен ауыстырылсын;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Бетқайнар ауылдық округі 2019 жылға: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"38 448" сандары "38 753" сандарымен ауыстырылсын;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"13 023" сандары "13 023" сандарымен ауыстырылсын;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"25 325" сандары "25 630" сандарымен ауыстырылсын: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"41 226" сандары "41 531" сандарымен ауыстырылсын;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Жамбыл ауылдық округі 2019 жылға: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"42 779" сандары "42 752" сандарымен ауыстырылсын;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"8785" сандары "8785" сандарымен ауыстырылсын;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"33 894" сандары "33 867" сандарымен ауыстырылсын;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"48 979" сандары "48 952" сандарымен ауыстырылсын;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Қақпатас ауылдық округі 2019 жылға: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"120 544" сандары "120 544" сандарымен ауыстырылсын;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"71 279" сандары "71 279" сандарымен ауыстырылсын;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"49 165" сандары "49 165" сандарымен ауыстырылсын;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"121 911" сандары "121 911" сандарымен ауыстырылсын;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Қаракемер ауылдық округі 2019 жылға: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"71 242" сандары "71 104" сандарымен ауыстырылсын;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"9 978" сандары "9 978" сандарымен ауыстырылсын;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"61 164" сандары "61 026" сандарымен ауыстырылсын;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"73 124" сандары "72 986" сандарымен ауыстырылсын;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Қарасай ауылдық округі 2019 жылға: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"61 492" сандары "61 831" сандарымен ауыстырылсын;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"4 714" сандары "4 701" сандарымен ауыстырылсын;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"100" сандары "113" сандарымен ауыстырылсын;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"56 678" сандары "57 017" сандарымен ауыстырылсын;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"63 018" сандары "63 357" сандарымен ауыстырылсын;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Қарасу ауылдық округі 2019 жылға: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"71 246" сандары "72 908" сандарымен ауыстырылсы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"12 612" сандары "12 712" сандарымен ауыстырылсын;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"58 534" сандары "60 196" сандарымен ауыстырылсын;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"74 858" сандары "76 520" сандарымен ауыстырылсын;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Қасық ауылдық округі 2019 жылға: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"71 620" сандары "75 113" сандарымен ауыстырылсын;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"9 515" сандары "9 515" сандарымен ауыстырылсын;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"62 005" сандары "65 498" сандарымен ауыстырылсын;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"72 241" сандары "78 516" сандарымен ауыстырылсын;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Кенен ауылдық округі 2019 жылға: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"33 368" сандары "33 368" сандарымен ауыстырылсын;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"6162" сандары "6162" сандарымен ауыстырылсын;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"27 156" сандары "27 156" сандарымен ауыстырылсын;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"34 143" сандары "34 143" сандарымен ауыстырылсын;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Қордай ауылдық округі 2019 жылға: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"856 608" сандары "873 311" сандарымен ауыстырылсын;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"254 896" сандары "238 031" сандарымен ауыстырылсын;</w:t>
      </w:r>
    </w:p>
    <w:bookmarkEnd w:id="51"/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"601 512" сандары "635 080" сандарымен ауыстырылсын;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"875 317" сандары "889 238" сандарымен ауыстырылсын;</w:t>
      </w:r>
    </w:p>
    <w:bookmarkEnd w:id="53"/>
    <w:bookmarkStart w:name="z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Масаншы ауылдық округі 2019 жылға: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"244 654" сандары "240 353" сандарымен ауыстырылсын;</w:t>
      </w:r>
    </w:p>
    <w:bookmarkEnd w:id="55"/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"45 052" сандары "40 751" сандарымен ауыстырылсын;</w:t>
      </w:r>
    </w:p>
    <w:bookmarkEnd w:id="56"/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"199 452" сандары "199 452" сандарымен ауыстырылсын;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"264 157" сандары "259 856" сандарымен ауыстырылсын;</w:t>
      </w:r>
    </w:p>
    <w:bookmarkEnd w:id="58"/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Ноғайбай ауылдық округі 2019 жылға: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"63 059" сандары "62 259" сандарымен ауыстырылсын;</w:t>
      </w:r>
    </w:p>
    <w:bookmarkEnd w:id="60"/>
    <w:bookmarkStart w:name="z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"7 126" сандары "6 376" сандарымен ауыстырылсын;</w:t>
      </w:r>
    </w:p>
    <w:bookmarkEnd w:id="61"/>
    <w:bookmarkStart w:name="z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"50" сандары "0" сандарымен ауыстырылсын;</w:t>
      </w:r>
    </w:p>
    <w:bookmarkEnd w:id="62"/>
    <w:bookmarkStart w:name="z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"55 883" сандары "55 883" сандарымен ауыстырылсын;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"65 930" сандары "65 130" сандарымен ауыстырылсын;</w:t>
      </w:r>
    </w:p>
    <w:bookmarkEnd w:id="64"/>
    <w:bookmarkStart w:name="z9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Отар ауылдық округі 2019 жылға: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"224 109" сандары "224 074" сандарымен ауыстырылсын;</w:t>
      </w:r>
    </w:p>
    <w:bookmarkEnd w:id="66"/>
    <w:bookmarkStart w:name="z9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"22 025" сандары "22 170" сандарымен ауыстырылсын;</w:t>
      </w:r>
    </w:p>
    <w:bookmarkEnd w:id="67"/>
    <w:bookmarkStart w:name="z10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"150" сандары "5" сандарымен ауыстырылсын;</w:t>
      </w:r>
    </w:p>
    <w:bookmarkEnd w:id="68"/>
    <w:bookmarkStart w:name="z10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"201 934" сандары "201 899" сандарымен ауыстырылсын;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"229 702" сандары "229 667" сандарымен ауыстырылсын;</w:t>
      </w:r>
    </w:p>
    <w:bookmarkEnd w:id="70"/>
    <w:bookmarkStart w:name="z10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Сарыбулақ ауылдық округі 2019 жылға: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"142 605" сандары "143 089" сандарымен ауыстырылсын;</w:t>
      </w:r>
    </w:p>
    <w:bookmarkEnd w:id="72"/>
    <w:bookmarkStart w:name="z10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"12 207" сандары "12 161" сандарымен ауыстырылсын;</w:t>
      </w:r>
    </w:p>
    <w:bookmarkEnd w:id="73"/>
    <w:bookmarkStart w:name="z10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"100" сандары "146" сандарымен ауыстырылсын;</w:t>
      </w:r>
    </w:p>
    <w:bookmarkEnd w:id="74"/>
    <w:bookmarkStart w:name="z10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"130 298" сандары "130 782" сандарымен ауыстырылсын;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"146 040" сандары "146 524" сандарымен ауыстырылсын;</w:t>
      </w:r>
    </w:p>
    <w:bookmarkEnd w:id="76"/>
    <w:bookmarkStart w:name="z11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Сортөбе ауылдық округі 2019 жылға: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"266 127" сандары "265 540" сандарымен ауыстырылсын;</w:t>
      </w:r>
    </w:p>
    <w:bookmarkEnd w:id="78"/>
    <w:bookmarkStart w:name="z11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"55 908" сандары "54 389" сандарымен ауыстырылсын;</w:t>
      </w:r>
    </w:p>
    <w:bookmarkEnd w:id="79"/>
    <w:bookmarkStart w:name="z11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"210 069" сандары "211 001" сандарымен ауыстырылсын;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"283 474" сандары "282 887" сандарымен ауыстырылсын;</w:t>
      </w:r>
    </w:p>
    <w:bookmarkEnd w:id="81"/>
    <w:bookmarkStart w:name="z11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Степной ауылдық округі 2019 жылға: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"41 122" сандары "43 286" сандарымен ауыстырылсын;</w:t>
      </w:r>
    </w:p>
    <w:bookmarkEnd w:id="83"/>
    <w:bookmarkStart w:name="z12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"9 663" сандары "9 328" сандарымен ауыстырылсын;</w:t>
      </w:r>
    </w:p>
    <w:bookmarkEnd w:id="84"/>
    <w:bookmarkStart w:name="z12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"31 359" сандары "33 858" сандарымен ауыстырылсын;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"43 175" сандары "45 339" сандарымен ауыстырылсын:</w:t>
      </w:r>
    </w:p>
    <w:bookmarkEnd w:id="86"/>
    <w:bookmarkStart w:name="z12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7"/>
    <w:bookmarkStart w:name="z12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Қордай аудандық мәслихатының экономика, қаржы, бюджет, жергілікті өзін-өзі басқару, индустриялық-инновациялық дамыту, аймақты, көлік пен байланысты, орта және шағын бизнесті дамыту мәселелері жөніндегі тұрақты комиссиясына жүктелсін.</w:t>
      </w:r>
    </w:p>
    <w:bookmarkEnd w:id="88"/>
    <w:bookmarkStart w:name="z12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2019 жылдың 1 қаңтарынан қолданысқа енгізіледі.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Мунатаева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60-2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шешіміне 1-қосымша</w:t>
            </w:r>
          </w:p>
        </w:tc>
      </w:tr>
    </w:tbl>
    <w:bookmarkStart w:name="z13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Қордай ауданының ауылдық округтерінің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"/>
        <w:gridCol w:w="583"/>
        <w:gridCol w:w="276"/>
        <w:gridCol w:w="2891"/>
        <w:gridCol w:w="1351"/>
        <w:gridCol w:w="967"/>
        <w:gridCol w:w="967"/>
        <w:gridCol w:w="967"/>
        <w:gridCol w:w="1120"/>
        <w:gridCol w:w="967"/>
        <w:gridCol w:w="967"/>
        <w:gridCol w:w="9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сомасы, мың теңге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Ауқатты ауылдық округі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Бетқайнар ауылдық округі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Қақпатас ауылдық округі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ауылдық округі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ауылдық округі</w:t>
            </w:r>
          </w:p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2 418 153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72 908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538 262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207 064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207 064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330 473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1 878 200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60 196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1 878 200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60 196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1 878 200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60 196</w:t>
            </w:r>
          </w:p>
        </w:tc>
      </w:tr>
    </w:tbl>
    <w:bookmarkStart w:name="z13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Кесетнің жалғасы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255"/>
        <w:gridCol w:w="1455"/>
        <w:gridCol w:w="1455"/>
        <w:gridCol w:w="1256"/>
        <w:gridCol w:w="1455"/>
        <w:gridCol w:w="1456"/>
        <w:gridCol w:w="1456"/>
        <w:gridCol w:w="1257"/>
      </w:tblGrid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Қасық ауылдық округі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 ауылдық округі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ауылдық округі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Масаншы ауылдық округі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ауылдық округі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 ауылдық округі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Сарыбулақ ауылдық округі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Сортөбе ауылдық округі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ауылдық округі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873 311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240 353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224 074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265 540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238 031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133 403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127 091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35 529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635 080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201 899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635 080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201 899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635 080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201 899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614"/>
        <w:gridCol w:w="614"/>
        <w:gridCol w:w="1909"/>
        <w:gridCol w:w="1423"/>
        <w:gridCol w:w="1017"/>
        <w:gridCol w:w="1018"/>
        <w:gridCol w:w="1018"/>
        <w:gridCol w:w="1180"/>
        <w:gridCol w:w="1018"/>
        <w:gridCol w:w="1018"/>
        <w:gridCol w:w="1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сома, мың. теңге</w:t>
            </w:r>
          </w:p>
          <w:bookmarkEnd w:id="92"/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Ауқатты ауылдық округі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Бетқайнар ауылдық округі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Қақпатас ауылдық округі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ауылдық округі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ауылдық округі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</w:tr>
      <w:tr>
        <w:trPr>
          <w:trHeight w:val="3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2 511 030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438 360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22 894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438 360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22 894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411 571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1 169 308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1 169 308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1 162 846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146 915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207 365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346 806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109 467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109 467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109 467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-92877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</w:tbl>
    <w:bookmarkStart w:name="z14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255"/>
        <w:gridCol w:w="1455"/>
        <w:gridCol w:w="1455"/>
        <w:gridCol w:w="1256"/>
        <w:gridCol w:w="1455"/>
        <w:gridCol w:w="1456"/>
        <w:gridCol w:w="1456"/>
        <w:gridCol w:w="1257"/>
      </w:tblGrid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Қасық ауылдық округі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 ауылдық округі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ауылдық округі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Масаншы ауылдық округі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ауылдық округі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 ауылдық округі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Сарыбулақ ауылдық округі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Сортөбе ауылдық округі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ауылдық округі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889 238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259 856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229 667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282 887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392 771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160 491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155 575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392 771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160 491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155 575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392 771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160 491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154 094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214 819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214 819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179 267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-15927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-19503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-17347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