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4bde" w14:textId="4074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ауданында 2019 жылға орта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әкімдігінің 2019 жылғы 24 желтоқсандағы № 535 қаулысы. Жамбыл облысының Әділет департаментінде 2019 жылғы 24 желтоқсанда № 4463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Қордай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Қордай ауданында 2019 жылға орта білім беруге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 Қордай ауданы әкімдігінің білімі бөлімі" коммуналдық мемлекеттік мекемесі заңнамада белгіленген тәртіппен: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әділет органдарында мемлекеттік тіркелуін;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мемлекеттік тіркеуден өткеннен кейін он күнтізбелік күн ішінде оны ресми жариялауға жіберуді;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Қордай ауданы әкімінің интернет-ресурсында орналастырылуын;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Қордай ауданы әкімінің орынбасары Б. Жамангозовке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 Қордай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24 желтоқсаны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535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ауданында 2019 жылға орта білім беруге мемлекеттік білім беру тапсырысы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1509"/>
        <w:gridCol w:w="3128"/>
      </w:tblGrid>
      <w:tr>
        <w:trPr>
          <w:trHeight w:val="30" w:hRule="atLeast"/>
        </w:trPr>
        <w:tc>
          <w:tcPr>
            <w:tcW w:w="7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беруге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саны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оқушыға жұмсалатын шығыстардың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сыныптар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"ERNUR 550" жауапкершілігі шектеулі серіктестігі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