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26b6" w14:textId="d9a2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 мен багажды автомобильмен тасымалдауда жол жүру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2019 жылғы 23 қаңтардағы № 06 қаулысы. Жамбыл облысы Әділет департаментінде 2019 жылғы 24 қаңтарда № 4093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ауданының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Меркі ауданында жолаушылар мен багажды автомобильмен тұрақты тасымалдауда жол жүру тарифі барлық жолаушылар үшін – 50 (елу) теңге болып белгіленсін.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Меркі ауданының ауылдары бағыттарында жолаушылар тасымалдау ақысы әр жолаушы үшін 1 шақырымына 5 теңге мөлшерінде белгіленсін.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Сүлейменов Мейіржан Шақманұлына жүктелсін.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Меркі аудандық 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І. Ахметжанов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2019 жыл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