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2280" w14:textId="4ee2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2019 жылғы 7 ақпандағы № 42-2 шешімі. Жамбыл облысы Әділет департаментінде 2019 жылғы 11 ақпанда № 4099 болып тіркелді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5 тармағына, </w:t>
      </w:r>
      <w:r>
        <w:rPr>
          <w:rFonts w:ascii="Times New Roman"/>
          <w:b w:val="false"/>
          <w:i w:val="false"/>
          <w:color w:val="000000"/>
          <w:sz w:val="28"/>
        </w:rPr>
        <w:t>704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мәслихаты ШЕШІМ ҚАБЫЛДАДЫ: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"Пайдаланылмайтын ауыл шаруашылығы мақсатындағы жерлерге жер салығының базалық мөлшерлемелерін және біріңғай жер салығының мөлшерлемелерін жоғарлату туралы" Меркі аудандық мәслихатының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аудандық "Меркі тынысы – Меркенский вестник" газетінде 2015 жылдың 4 қарашасында жарияланған) және "Пайдаланылмайтын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Меркі аудандық мәслихатының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Меркі аудандық мәслихатының 2016 жылғы 20 мамырдағы № 3-4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аудандық "Меркі тынысы – Меркенский вестник" газетінде 2016 жылдың 1 маусымында жарияланған) шешімінің күші жойылды деп танылсын.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аудандық мәслихаттың әлеуметтік – экономикалық, қаржы, бюджет пен салық және жергілікті өзін-өзі басқару, индустриялық - инновациялық даму мәселелері жөніндегі тұрақты комиссиясына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оның алғашқы ресми жарияланғаннан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