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5cb9" w14:textId="d815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28 декабря 2018 года №40-2 "О бюджете сельских округов Меркенского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2019 жылғы 3 сәуірдегі № 45-2 шешімі. Жамбыл облысының Әділет департаментінде 2019 жылғы 4 сәуірдегі № 4178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Меркі ауданы мәслихатының 2018 жылғы 21 желтоқсандағы № 39-3 шешіміне өзгерістер енгізу туралы" Меркі аудандық мәслихатының 2019 жылдың 28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44-4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Меркі ауданы ауылдық округтерінің бюджеттері туралы" Меркі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жылдың 18 қаңтарында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"70 586" сандары "71 145"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"70 586" сандары "71 624"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"-479"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"479" сандарымен ауыстырылсын;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"479" сандарымен ауыстырылсын.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"165 458" сандары "162 338"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"165 458" сандары "167 444"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"-5 106"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"5 106" сандарымен ауыстырылсын;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"5 106" сандарымен ауыстырылсын.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"316 488" сандары "312 348"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"316 488" сандары "323 890"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"-11 542" сандарымен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"11 542" сандарымен ауыстырылсын;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"11 542" сандарымен ауыстырылсын.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"185 221" сандары "174 620"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"185 221" сандары "180 514" сандарымен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"-5 894"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"5 894" сандарымен ауыстырылсын;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"5 894" сандарымен ауыстырылсын.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"84 593" сандары "82 196"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"84 593" сандары "85 840"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"-3 644"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"3 644" сандарымен ауыстырылсын;</w:t>
      </w:r>
    </w:p>
    <w:bookmarkEnd w:id="31"/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"3 644" сандарымен ауыстырылсын.</w:t>
      </w:r>
    </w:p>
    <w:bookmarkEnd w:id="32"/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Рысқұлов ауылдық округі: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"29 923" сандары "30 614"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"29 923" сандары "32 414"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"-1 800"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"1 800" сандарымен ауыстырылсын;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"1 800" сандарымен ауыстырылсын.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"47 444" сандары "44 219"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"47 444" сандары "44 697" сандарымен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"-478"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"478" сандарымен ауыстырылсын;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"478" сандарымен ауыстырылсын.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"66 157" сандары "60 219" сандарымен ауыстырылсын;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"66 157" сандары "61 265"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"-1 046"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"1 046" сандарымен ауыстырылсын;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"1 046" сандарымен ауыстырылсын.</w:t>
      </w:r>
    </w:p>
    <w:bookmarkEnd w:id="50"/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"55 855" сандары "53 842"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"55 855" сандары "54 734"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"-892"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"892" сандарымен ауыстырылсын;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"892" сандарымен ауыстырылсын.</w:t>
      </w:r>
    </w:p>
    <w:bookmarkEnd w:id="56"/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"55 654" сандары "54 890"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"55 654" сандары "56 232"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"-1 342"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"1 342" сандарымен ауыстырылсын;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"1 342" сандарымен ауыстырылсын.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"89 057" сандары "83 346" сандарымен ауыстырылсын;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"89 057" сандары "87 584" сандарымен ауыстырылсын;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"-4 238" сандарымен ауыстырылсын;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"4 238" сандарымен ауыстырылсын;</w:t>
      </w:r>
    </w:p>
    <w:bookmarkEnd w:id="67"/>
    <w:bookmarkStart w:name="z1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"4 238" сандарымен ауыстырылсын.</w:t>
      </w:r>
    </w:p>
    <w:bookmarkEnd w:id="68"/>
    <w:bookmarkStart w:name="z1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Кеңес ауылдық округі: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"28 052" сандары "30 490" сандарымен ауыстырылсын;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"28 052" сандары "31 506" сандарымен ауыстырылсын;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"-1 016" сандарымен ауыстырылсын;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"1 016" сандарымен ауыстырылсын;</w:t>
      </w:r>
    </w:p>
    <w:bookmarkEnd w:id="73"/>
    <w:bookmarkStart w:name="z1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"1 016" сандарымен ауыстырылсын.</w:t>
      </w:r>
    </w:p>
    <w:bookmarkEnd w:id="74"/>
    <w:bookmarkStart w:name="z1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"42 532" сандары "40 351" сандарымен ауыстырылсын;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"42 532" сандары "41 286" сандарымен ауыстырылсын;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"-935" сандарымен ауыстырылсын;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"935" сандарымен ауыстырылсын;</w:t>
      </w:r>
    </w:p>
    <w:bookmarkEnd w:id="79"/>
    <w:bookmarkStart w:name="z1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"935" сандарымен ауыстырылсын.</w:t>
      </w:r>
    </w:p>
    <w:bookmarkEnd w:id="80"/>
    <w:bookmarkStart w:name="z1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1"/>
    <w:bookmarkStart w:name="z1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ресурстарында жариялауды алтыншы шақырылған аудандық мәслихаттың әлеуметтік–экономикалық,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82"/>
    <w:bookmarkStart w:name="z1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тіркеуге алынған күннен бастап күшіне енеді және 2019 жылдың 1 қантарынан бастап қолданылады.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 шешіміне 1 қосымша</w:t>
            </w:r>
          </w:p>
        </w:tc>
      </w:tr>
    </w:tbl>
    <w:bookmarkStart w:name="z1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Меркі ауданының ауылдық округтерінің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346"/>
        <w:gridCol w:w="346"/>
        <w:gridCol w:w="3619"/>
        <w:gridCol w:w="1498"/>
        <w:gridCol w:w="1114"/>
        <w:gridCol w:w="1305"/>
        <w:gridCol w:w="1305"/>
        <w:gridCol w:w="1306"/>
        <w:gridCol w:w="1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ауылдық округі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ауылдық округі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ауылдық округі</w:t>
            </w:r>
          </w:p>
        </w:tc>
      </w:tr>
      <w:tr>
        <w:trPr>
          <w:trHeight w:val="30" w:hRule="atLeast"/>
        </w:trPr>
        <w:tc>
          <w:tcPr>
            <w:tcW w:w="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312348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82196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92"/>
        <w:gridCol w:w="792"/>
        <w:gridCol w:w="1839"/>
        <w:gridCol w:w="1625"/>
        <w:gridCol w:w="1209"/>
        <w:gridCol w:w="1416"/>
        <w:gridCol w:w="1417"/>
        <w:gridCol w:w="1417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ауылдық округі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ауылдық округі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ауылдық округі</w:t>
            </w:r>
          </w:p>
        </w:tc>
      </w:tr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708"/>
        <w:gridCol w:w="708"/>
        <w:gridCol w:w="3168"/>
        <w:gridCol w:w="1267"/>
        <w:gridCol w:w="1081"/>
        <w:gridCol w:w="894"/>
        <w:gridCol w:w="1081"/>
        <w:gridCol w:w="1082"/>
        <w:gridCol w:w="895"/>
        <w:gridCol w:w="895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92"/>
        <w:gridCol w:w="793"/>
        <w:gridCol w:w="1787"/>
        <w:gridCol w:w="1787"/>
        <w:gridCol w:w="1787"/>
        <w:gridCol w:w="1787"/>
        <w:gridCol w:w="1787"/>
        <w:gridCol w:w="1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86"/>
        <w:gridCol w:w="786"/>
        <w:gridCol w:w="2032"/>
        <w:gridCol w:w="1337"/>
        <w:gridCol w:w="924"/>
        <w:gridCol w:w="1129"/>
        <w:gridCol w:w="1337"/>
        <w:gridCol w:w="1130"/>
        <w:gridCol w:w="1130"/>
        <w:gridCol w:w="11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854"/>
        <w:gridCol w:w="1628"/>
        <w:gridCol w:w="1854"/>
        <w:gridCol w:w="1854"/>
        <w:gridCol w:w="1854"/>
        <w:gridCol w:w="1629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