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cbbbd" w14:textId="79cbb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Меркі аудандық мәслихатының 2018 жылғы 21 желтоқсандағы №39-3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2019 жылғы 13 мамырдағы № 46-2 шешімі. Жамбыл облысының Әділет департаментінде 2019 жылғы 15 мамырда № 4229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"2019-2021 жылдарға арналған облыстық бюджет туралы" Жамбыл облыстық мәслихатының 2018 жылғы 13 желтоқсандағы № 30-3 шешіміне өзгерістер енгізу туралы" Жамбыл облыстық мәслихатының 2019 жылғы 30 сәуірдегі </w:t>
      </w:r>
      <w:r>
        <w:rPr>
          <w:rFonts w:ascii="Times New Roman"/>
          <w:b w:val="false"/>
          <w:i w:val="false"/>
          <w:color w:val="000000"/>
          <w:sz w:val="28"/>
        </w:rPr>
        <w:t>№ 34-2</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4212</w:t>
      </w:r>
      <w:r>
        <w:rPr>
          <w:rFonts w:ascii="Times New Roman"/>
          <w:b w:val="false"/>
          <w:i w:val="false"/>
          <w:color w:val="000000"/>
          <w:sz w:val="28"/>
        </w:rPr>
        <w:t xml:space="preserve"> болып тіркелген) негізінде аудандық мәслихат ШЕШІМ ҚАБЫЛДАДЫ:</w:t>
      </w:r>
    </w:p>
    <w:bookmarkEnd w:id="1"/>
    <w:bookmarkStart w:name="z49" w:id="2"/>
    <w:p>
      <w:pPr>
        <w:spacing w:after="0"/>
        <w:ind w:left="0"/>
        <w:jc w:val="both"/>
      </w:pPr>
      <w:r>
        <w:rPr>
          <w:rFonts w:ascii="Times New Roman"/>
          <w:b w:val="false"/>
          <w:i w:val="false"/>
          <w:color w:val="000000"/>
          <w:sz w:val="28"/>
        </w:rPr>
        <w:t xml:space="preserve">
      1. "2019-2021 жылдарға арналған аудандық бюджет туралы" Меркі аудандық мәслихатының 2018 жылғы 21 желтоқсандағы </w:t>
      </w:r>
      <w:r>
        <w:rPr>
          <w:rFonts w:ascii="Times New Roman"/>
          <w:b w:val="false"/>
          <w:i w:val="false"/>
          <w:color w:val="000000"/>
          <w:sz w:val="28"/>
        </w:rPr>
        <w:t>№ 39-3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4060</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 түрде 2019 жылдың 9 қаңтарында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2" w:id="3"/>
    <w:p>
      <w:pPr>
        <w:spacing w:after="0"/>
        <w:ind w:left="0"/>
        <w:jc w:val="both"/>
      </w:pPr>
      <w:r>
        <w:rPr>
          <w:rFonts w:ascii="Times New Roman"/>
          <w:b w:val="false"/>
          <w:i w:val="false"/>
          <w:color w:val="000000"/>
          <w:sz w:val="28"/>
        </w:rPr>
        <w:t>
      "12 158 369" сандары "14 311 246" сандарымен ауыстырылсын;</w:t>
      </w:r>
    </w:p>
    <w:bookmarkEnd w:id="3"/>
    <w:bookmarkStart w:name="z53" w:id="4"/>
    <w:p>
      <w:pPr>
        <w:spacing w:after="0"/>
        <w:ind w:left="0"/>
        <w:jc w:val="both"/>
      </w:pPr>
      <w:r>
        <w:rPr>
          <w:rFonts w:ascii="Times New Roman"/>
          <w:b w:val="false"/>
          <w:i w:val="false"/>
          <w:color w:val="000000"/>
          <w:sz w:val="28"/>
        </w:rPr>
        <w:t>
      "1 425 167" сандары "1 445 167" сандарымен ауыстырылсын;</w:t>
      </w:r>
    </w:p>
    <w:bookmarkEnd w:id="4"/>
    <w:bookmarkStart w:name="z54" w:id="5"/>
    <w:p>
      <w:pPr>
        <w:spacing w:after="0"/>
        <w:ind w:left="0"/>
        <w:jc w:val="both"/>
      </w:pPr>
      <w:r>
        <w:rPr>
          <w:rFonts w:ascii="Times New Roman"/>
          <w:b w:val="false"/>
          <w:i w:val="false"/>
          <w:color w:val="000000"/>
          <w:sz w:val="28"/>
        </w:rPr>
        <w:t>
      "10 676 369" сандары "12 809 246"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6" w:id="6"/>
    <w:p>
      <w:pPr>
        <w:spacing w:after="0"/>
        <w:ind w:left="0"/>
        <w:jc w:val="both"/>
      </w:pPr>
      <w:r>
        <w:rPr>
          <w:rFonts w:ascii="Times New Roman"/>
          <w:b w:val="false"/>
          <w:i w:val="false"/>
          <w:color w:val="000000"/>
          <w:sz w:val="28"/>
        </w:rPr>
        <w:t>
      "12 234 339" сандары "14 387 216" сандарымен ауыстырылсын;</w:t>
      </w:r>
    </w:p>
    <w:bookmarkEnd w:id="6"/>
    <w:bookmarkStart w:name="z57" w:id="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7"/>
    <w:bookmarkStart w:name="z58" w:id="8"/>
    <w:p>
      <w:pPr>
        <w:spacing w:after="0"/>
        <w:ind w:left="0"/>
        <w:jc w:val="both"/>
      </w:pPr>
      <w:r>
        <w:rPr>
          <w:rFonts w:ascii="Times New Roman"/>
          <w:b w:val="false"/>
          <w:i w:val="false"/>
          <w:color w:val="000000"/>
          <w:sz w:val="28"/>
        </w:rPr>
        <w:t>
      2. Осы шешімнің орындалуына бақылау алтыншы шақырылған аудандық мәслихаттың әлеуметтік–экономикалық, қаржы, бюджет пен салық және жергілікті өзін-өзі басқару, индустриялық-инновациялық даму мәселелері жөніндегі тұрақты комиссиясына жүктелсін.</w:t>
      </w:r>
    </w:p>
    <w:bookmarkEnd w:id="8"/>
    <w:bookmarkStart w:name="z59" w:id="9"/>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Оспанова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2019 жылғы 13 мамырындағы</w:t>
            </w:r>
            <w:r>
              <w:br/>
            </w:r>
            <w:r>
              <w:rPr>
                <w:rFonts w:ascii="Times New Roman"/>
                <w:b w:val="false"/>
                <w:i w:val="false"/>
                <w:color w:val="000000"/>
                <w:sz w:val="20"/>
              </w:rPr>
              <w:t>№ 46-2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39-3 шешіміне 1 қосымша</w:t>
            </w:r>
          </w:p>
        </w:tc>
      </w:tr>
    </w:tbl>
    <w:bookmarkStart w:name="z68" w:id="10"/>
    <w:p>
      <w:pPr>
        <w:spacing w:after="0"/>
        <w:ind w:left="0"/>
        <w:jc w:val="left"/>
      </w:pPr>
      <w:r>
        <w:rPr>
          <w:rFonts w:ascii="Times New Roman"/>
          <w:b/>
          <w:i w:val="false"/>
          <w:color w:val="000000"/>
        </w:rPr>
        <w:t xml:space="preserve"> 2019 жылға арналған аудандық бюджет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14311246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1445167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түсетін басқа да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12809246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12809246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12809246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14387216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8758985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883782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6751535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6406803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2081604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554"/>
        <w:gridCol w:w="554"/>
        <w:gridCol w:w="2523"/>
        <w:gridCol w:w="81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2032"/>
        <w:gridCol w:w="2032"/>
        <w:gridCol w:w="3284"/>
        <w:gridCol w:w="34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-95886</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95886</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