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e69a" w14:textId="a46e6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мәслихатының 2019 жылғы 13 мамырдағы № 46-3 шешімі. Жамбыл облысының Әділет департаментінде 2019 жылғы 20 мамырда № 4243 болып тіркелді. Күші жойылды - Жамбыл облысы Меркі аудандық мәслихатының 2020 жылғы 26 қазандағы № 74-4 шешімімен</w:t>
      </w:r>
    </w:p>
    <w:p>
      <w:pPr>
        <w:spacing w:after="0"/>
        <w:ind w:left="0"/>
        <w:jc w:val="both"/>
      </w:pPr>
      <w:bookmarkStart w:name="z39" w:id="0"/>
      <w:r>
        <w:rPr>
          <w:rFonts w:ascii="Times New Roman"/>
          <w:b w:val="false"/>
          <w:i w:val="false"/>
          <w:color w:val="ff0000"/>
          <w:sz w:val="28"/>
        </w:rPr>
        <w:t xml:space="preserve">
      Ескерту. Күші жойылды – Жамбыл облысы Меркі аудандық мәслихатының 26.10.2020 </w:t>
      </w:r>
      <w:r>
        <w:rPr>
          <w:rFonts w:ascii="Times New Roman"/>
          <w:b w:val="false"/>
          <w:i w:val="false"/>
          <w:color w:val="ff0000"/>
          <w:sz w:val="28"/>
        </w:rPr>
        <w:t>№ 74-4</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Меркі аудандық мәслихаты ШЕШІМ ҚАБЫЛДАДЫ:</w:t>
      </w:r>
    </w:p>
    <w:bookmarkEnd w:id="1"/>
    <w:bookmarkStart w:name="z49" w:id="2"/>
    <w:p>
      <w:pPr>
        <w:spacing w:after="0"/>
        <w:ind w:left="0"/>
        <w:jc w:val="both"/>
      </w:pPr>
      <w:r>
        <w:rPr>
          <w:rFonts w:ascii="Times New Roman"/>
          <w:b w:val="false"/>
          <w:i w:val="false"/>
          <w:color w:val="000000"/>
          <w:sz w:val="28"/>
        </w:rPr>
        <w:t xml:space="preserve">
      1. 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2"/>
    <w:bookmarkStart w:name="z50"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Меркі аудандық мәслихатының кейбір шешімдерінің күші жойылды деп танылсын.</w:t>
      </w:r>
    </w:p>
    <w:bookmarkEnd w:id="3"/>
    <w:bookmarkStart w:name="z51" w:id="4"/>
    <w:p>
      <w:pPr>
        <w:spacing w:after="0"/>
        <w:ind w:left="0"/>
        <w:jc w:val="both"/>
      </w:pPr>
      <w:r>
        <w:rPr>
          <w:rFonts w:ascii="Times New Roman"/>
          <w:b w:val="false"/>
          <w:i w:val="false"/>
          <w:color w:val="000000"/>
          <w:sz w:val="28"/>
        </w:rPr>
        <w:t>
      3. Осы шешімнің орындалуын бақылау Меркі аудандық мәслихатының білім беру, денсаулық сақтау, әлеуметтік-мәдени даму, қоғамдық және жастар ұйымдарымен байланыс мәселелері жөніндегі тұрақты комиссиясына жүктелсін.</w:t>
      </w:r>
    </w:p>
    <w:bookmarkEnd w:id="4"/>
    <w:bookmarkStart w:name="z52"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Оспанова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Мерке аудандық мәслихатының</w:t>
            </w:r>
            <w:r>
              <w:br/>
            </w:r>
            <w:r>
              <w:rPr>
                <w:rFonts w:ascii="Times New Roman"/>
                <w:b w:val="false"/>
                <w:i w:val="false"/>
                <w:color w:val="000000"/>
                <w:sz w:val="20"/>
              </w:rPr>
              <w:t>2019 жылғы 13 мамырдағы</w:t>
            </w:r>
            <w:r>
              <w:br/>
            </w:r>
            <w:r>
              <w:rPr>
                <w:rFonts w:ascii="Times New Roman"/>
                <w:b w:val="false"/>
                <w:i w:val="false"/>
                <w:color w:val="000000"/>
                <w:sz w:val="20"/>
              </w:rPr>
              <w:t>№ 46-3 шешіміне 1 қосымша</w:t>
            </w:r>
          </w:p>
        </w:tc>
      </w:tr>
    </w:tbl>
    <w:bookmarkStart w:name="z58" w:id="6"/>
    <w:p>
      <w:pPr>
        <w:spacing w:after="0"/>
        <w:ind w:left="0"/>
        <w:jc w:val="left"/>
      </w:pPr>
      <w:r>
        <w:rPr>
          <w:rFonts w:ascii="Times New Roman"/>
          <w:b/>
          <w:i w:val="false"/>
          <w:color w:val="000000"/>
        </w:rPr>
        <w:t xml:space="preserve"> 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r>
        <w:rPr>
          <w:rFonts w:ascii="Times New Roman"/>
          <w:b/>
          <w:i w:val="false"/>
          <w:color w:val="000000"/>
        </w:rPr>
        <w:t xml:space="preserve"> 1. Жалпы ережелер</w:t>
      </w:r>
    </w:p>
    <w:bookmarkEnd w:id="6"/>
    <w:bookmarkStart w:name="z60" w:id="7"/>
    <w:p>
      <w:pPr>
        <w:spacing w:after="0"/>
        <w:ind w:left="0"/>
        <w:jc w:val="both"/>
      </w:pPr>
      <w:r>
        <w:rPr>
          <w:rFonts w:ascii="Times New Roman"/>
          <w:b w:val="false"/>
          <w:i w:val="false"/>
          <w:color w:val="000000"/>
          <w:sz w:val="28"/>
        </w:rPr>
        <w:t xml:space="preserve">
      1. Осы Әлеуметтік көмек көрсетудің, оның мөлшерін белгілеудің және мұқтаж азаматтардың жекелеген санаттарының тізбесін айқындаудың Қағидалары (бұдан әрі – Қағидалар)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сондай-ақ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әзірленді.</w:t>
      </w:r>
    </w:p>
    <w:bookmarkEnd w:id="7"/>
    <w:bookmarkStart w:name="z61" w:id="8"/>
    <w:p>
      <w:pPr>
        <w:spacing w:after="0"/>
        <w:ind w:left="0"/>
        <w:jc w:val="both"/>
      </w:pPr>
      <w:r>
        <w:rPr>
          <w:rFonts w:ascii="Times New Roman"/>
          <w:b w:val="false"/>
          <w:i w:val="false"/>
          <w:color w:val="000000"/>
          <w:sz w:val="28"/>
        </w:rPr>
        <w:t>
      2. Әлеуметтік көмек Меркі ауданында тұрақты тұратын азаматтарға көрсетіледі.</w:t>
      </w:r>
    </w:p>
    <w:bookmarkEnd w:id="8"/>
    <w:bookmarkStart w:name="z62" w:id="9"/>
    <w:p>
      <w:pPr>
        <w:spacing w:after="0"/>
        <w:ind w:left="0"/>
        <w:jc w:val="both"/>
      </w:pPr>
      <w:r>
        <w:rPr>
          <w:rFonts w:ascii="Times New Roman"/>
          <w:b w:val="false"/>
          <w:i w:val="false"/>
          <w:color w:val="000000"/>
          <w:sz w:val="28"/>
        </w:rPr>
        <w:t>
      3. Осы Қағидаларда қолданылатын негізгі терминдер мен ұғымдар:</w:t>
      </w:r>
    </w:p>
    <w:bookmarkEnd w:id="9"/>
    <w:bookmarkStart w:name="z63" w:id="10"/>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64"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Жамбыл облысы Меркі ауданы әкімінің шешімімен құрылатын комиссия;</w:t>
      </w:r>
    </w:p>
    <w:bookmarkEnd w:id="11"/>
    <w:bookmarkStart w:name="z65" w:id="12"/>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2"/>
    <w:bookmarkStart w:name="z66" w:id="13"/>
    <w:p>
      <w:pPr>
        <w:spacing w:after="0"/>
        <w:ind w:left="0"/>
        <w:jc w:val="both"/>
      </w:pP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67" w:id="14"/>
    <w:p>
      <w:pPr>
        <w:spacing w:after="0"/>
        <w:ind w:left="0"/>
        <w:jc w:val="both"/>
      </w:pP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p>
    <w:bookmarkEnd w:id="14"/>
    <w:bookmarkStart w:name="z68" w:id="15"/>
    <w:p>
      <w:pPr>
        <w:spacing w:after="0"/>
        <w:ind w:left="0"/>
        <w:jc w:val="both"/>
      </w:pPr>
      <w:r>
        <w:rPr>
          <w:rFonts w:ascii="Times New Roman"/>
          <w:b w:val="false"/>
          <w:i w:val="false"/>
          <w:color w:val="000000"/>
          <w:sz w:val="28"/>
        </w:rPr>
        <w:t>
      6) уәкілетті орган – "Жамбыл облысы Меркі ауданы әкімдігінің жұмыспен қамту және әлеуметтік бағдарламалар бөлімі" коммуналдық мемлекеттік мекемесі;</w:t>
      </w:r>
    </w:p>
    <w:bookmarkEnd w:id="15"/>
    <w:bookmarkStart w:name="z69" w:id="16"/>
    <w:p>
      <w:pPr>
        <w:spacing w:after="0"/>
        <w:ind w:left="0"/>
        <w:jc w:val="both"/>
      </w:pPr>
      <w:r>
        <w:rPr>
          <w:rFonts w:ascii="Times New Roman"/>
          <w:b w:val="false"/>
          <w:i w:val="false"/>
          <w:color w:val="000000"/>
          <w:sz w:val="28"/>
        </w:rPr>
        <w:t>
      7) уәкілетті ұйым – "Азаматтарға арналған үкімет" мемлекеттік корпорациясы" коммерциялық емес акционерлік қоғамының Жамбыл облысы бойынша филиалы – "Әлеуметтік төлемдерді ведомствоаралық есептеу орталығы" департаменті Меркі аудандық бөлімшесі;</w:t>
      </w:r>
    </w:p>
    <w:bookmarkEnd w:id="16"/>
    <w:bookmarkStart w:name="z70" w:id="17"/>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71" w:id="18"/>
    <w:p>
      <w:pPr>
        <w:spacing w:after="0"/>
        <w:ind w:left="0"/>
        <w:jc w:val="both"/>
      </w:pPr>
      <w:r>
        <w:rPr>
          <w:rFonts w:ascii="Times New Roman"/>
          <w:b w:val="false"/>
          <w:i w:val="false"/>
          <w:color w:val="000000"/>
          <w:sz w:val="28"/>
        </w:rPr>
        <w:t>
      9) ең төмен күнкөріс деңгейі – Жамбыл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18"/>
    <w:bookmarkStart w:name="z72" w:id="19"/>
    <w:p>
      <w:pPr>
        <w:spacing w:after="0"/>
        <w:ind w:left="0"/>
        <w:jc w:val="both"/>
      </w:pPr>
      <w:r>
        <w:rPr>
          <w:rFonts w:ascii="Times New Roman"/>
          <w:b w:val="false"/>
          <w:i w:val="false"/>
          <w:color w:val="000000"/>
          <w:sz w:val="28"/>
        </w:rPr>
        <w:t>
      4. Осы Қағидалардың мақсаттары үшін әлеуметтік көмек ретінде Жамбыл облысы Меркі ауданы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9"/>
    <w:bookmarkStart w:name="z73" w:id="20"/>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20"/>
    <w:bookmarkStart w:name="z74" w:id="21"/>
    <w:p>
      <w:pPr>
        <w:spacing w:after="0"/>
        <w:ind w:left="0"/>
        <w:jc w:val="both"/>
      </w:pPr>
      <w:r>
        <w:rPr>
          <w:rFonts w:ascii="Times New Roman"/>
          <w:b w:val="false"/>
          <w:i w:val="false"/>
          <w:color w:val="000000"/>
          <w:sz w:val="28"/>
        </w:rPr>
        <w:t>
      6. Учаскелік және арнайы комиссиялар өз қызметін Жамбыл облысы әкімдігі бекіткен ережелердің негізінде жүзеге асырады.</w:t>
      </w:r>
    </w:p>
    <w:bookmarkEnd w:id="21"/>
    <w:bookmarkStart w:name="z75" w:id="22"/>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2"/>
    <w:bookmarkStart w:name="z76" w:id="23"/>
    <w:p>
      <w:pPr>
        <w:spacing w:after="0"/>
        <w:ind w:left="0"/>
        <w:jc w:val="both"/>
      </w:pPr>
      <w:r>
        <w:rPr>
          <w:rFonts w:ascii="Times New Roman"/>
          <w:b w:val="false"/>
          <w:i w:val="false"/>
          <w:color w:val="000000"/>
          <w:sz w:val="28"/>
        </w:rPr>
        <w:t>
      7. Атаулы күндер мен мереке күндеріне бір рет әлеуметтік көмек:</w:t>
      </w:r>
    </w:p>
    <w:bookmarkEnd w:id="23"/>
    <w:bookmarkStart w:name="z77" w:id="24"/>
    <w:p>
      <w:pPr>
        <w:spacing w:after="0"/>
        <w:ind w:left="0"/>
        <w:jc w:val="both"/>
      </w:pPr>
      <w:r>
        <w:rPr>
          <w:rFonts w:ascii="Times New Roman"/>
          <w:b w:val="false"/>
          <w:i w:val="false"/>
          <w:color w:val="000000"/>
          <w:sz w:val="28"/>
        </w:rPr>
        <w:t>
      1) 15 ақпанға - Кеңес әскерінің Ауған жерінен шығарылған күні:</w:t>
      </w:r>
    </w:p>
    <w:bookmarkEnd w:id="24"/>
    <w:bookmarkStart w:name="z78" w:id="25"/>
    <w:p>
      <w:pPr>
        <w:spacing w:after="0"/>
        <w:ind w:left="0"/>
        <w:jc w:val="both"/>
      </w:pPr>
      <w:r>
        <w:rPr>
          <w:rFonts w:ascii="Times New Roman"/>
          <w:b w:val="false"/>
          <w:i w:val="false"/>
          <w:color w:val="000000"/>
          <w:sz w:val="28"/>
        </w:rPr>
        <w:t>
      1.1. Ауғанстанда әскери міндетін өтеген әскери қызметшілерге және Ауғанстанда әскери міндетін өтеу кезінде жаралануы, контузия алуы, зақымдануы салдарынан мүгедек болған әскери қызметшілерге 100 000 (жүз мың) теңге мөлшерінде;</w:t>
      </w:r>
    </w:p>
    <w:bookmarkEnd w:id="25"/>
    <w:bookmarkStart w:name="z79" w:id="26"/>
    <w:p>
      <w:pPr>
        <w:spacing w:after="0"/>
        <w:ind w:left="0"/>
        <w:jc w:val="both"/>
      </w:pPr>
      <w:r>
        <w:rPr>
          <w:rFonts w:ascii="Times New Roman"/>
          <w:b w:val="false"/>
          <w:i w:val="false"/>
          <w:color w:val="000000"/>
          <w:sz w:val="28"/>
        </w:rPr>
        <w:t>
      1.2. Кеңес әскерлерінің Ауған жерінен шыққан күніне 30 жыл толуына орай атаулы және мереке күндеріне бір рет әлеуметтік көмекке қосымша біржолғы әлеуметтік көмек Ауғанстанда әскери міндетін өтеген әскери қызметшілерге және Ауғанстанда әскери міндетін өтеу кезінде жаралануы, контузия алуы, зақымдануы салдарынан мүгедек болған әскери қызметшілерге 30 000 (отыз мың) теңге көлемінде көрсетілсін.</w:t>
      </w:r>
    </w:p>
    <w:bookmarkEnd w:id="26"/>
    <w:bookmarkStart w:name="z80" w:id="27"/>
    <w:p>
      <w:pPr>
        <w:spacing w:after="0"/>
        <w:ind w:left="0"/>
        <w:jc w:val="both"/>
      </w:pPr>
      <w:r>
        <w:rPr>
          <w:rFonts w:ascii="Times New Roman"/>
          <w:b w:val="false"/>
          <w:i w:val="false"/>
          <w:color w:val="000000"/>
          <w:sz w:val="28"/>
        </w:rPr>
        <w:t>
      1.3. Ауғанстандағы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15 000 (он бес мың) теңге мөлшерінде;</w:t>
      </w:r>
    </w:p>
    <w:bookmarkEnd w:id="27"/>
    <w:bookmarkStart w:name="z81" w:id="28"/>
    <w:p>
      <w:pPr>
        <w:spacing w:after="0"/>
        <w:ind w:left="0"/>
        <w:jc w:val="both"/>
      </w:pPr>
      <w:r>
        <w:rPr>
          <w:rFonts w:ascii="Times New Roman"/>
          <w:b w:val="false"/>
          <w:i w:val="false"/>
          <w:color w:val="000000"/>
          <w:sz w:val="28"/>
        </w:rPr>
        <w:t>
      1.4. 1979 жылдың 1 желтоқсаны мен 1989 жылдың желтоқсаны аралығында Ауғанстанға жұмысқа жіберілген жұмысшылар мен қызметшілерге 15 000 (он бес мың) теңге мөлшерінде көрсетіледі.</w:t>
      </w:r>
    </w:p>
    <w:bookmarkEnd w:id="28"/>
    <w:bookmarkStart w:name="z82" w:id="29"/>
    <w:p>
      <w:pPr>
        <w:spacing w:after="0"/>
        <w:ind w:left="0"/>
        <w:jc w:val="both"/>
      </w:pPr>
      <w:r>
        <w:rPr>
          <w:rFonts w:ascii="Times New Roman"/>
          <w:b w:val="false"/>
          <w:i w:val="false"/>
          <w:color w:val="000000"/>
          <w:sz w:val="28"/>
        </w:rPr>
        <w:t>
      2) 26 сәуірге - Чернобыль атом электрстанциясындағы апат болған күн:</w:t>
      </w:r>
    </w:p>
    <w:bookmarkEnd w:id="29"/>
    <w:bookmarkStart w:name="z83" w:id="30"/>
    <w:p>
      <w:pPr>
        <w:spacing w:after="0"/>
        <w:ind w:left="0"/>
        <w:jc w:val="both"/>
      </w:pPr>
      <w:r>
        <w:rPr>
          <w:rFonts w:ascii="Times New Roman"/>
          <w:b w:val="false"/>
          <w:i w:val="false"/>
          <w:color w:val="000000"/>
          <w:sz w:val="28"/>
        </w:rPr>
        <w:t>
      2.1.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100 000 (жүз мың) теңге мөлшерінде;</w:t>
      </w:r>
    </w:p>
    <w:bookmarkEnd w:id="30"/>
    <w:bookmarkStart w:name="z84" w:id="31"/>
    <w:p>
      <w:pPr>
        <w:spacing w:after="0"/>
        <w:ind w:left="0"/>
        <w:jc w:val="both"/>
      </w:pPr>
      <w:r>
        <w:rPr>
          <w:rFonts w:ascii="Times New Roman"/>
          <w:b w:val="false"/>
          <w:i w:val="false"/>
          <w:color w:val="000000"/>
          <w:sz w:val="28"/>
        </w:rPr>
        <w:t>
      2.2. 1988-1989 жылдардағы Чернобыль атом электростанциясындағы апаттың зардаптарын жоюға қатысқан адамдарға 15 000 (он бес мың) теңге мөлшерінде көрсетіледі.</w:t>
      </w:r>
    </w:p>
    <w:bookmarkEnd w:id="31"/>
    <w:bookmarkStart w:name="z85" w:id="32"/>
    <w:p>
      <w:pPr>
        <w:spacing w:after="0"/>
        <w:ind w:left="0"/>
        <w:jc w:val="both"/>
      </w:pPr>
      <w:r>
        <w:rPr>
          <w:rFonts w:ascii="Times New Roman"/>
          <w:b w:val="false"/>
          <w:i w:val="false"/>
          <w:color w:val="000000"/>
          <w:sz w:val="28"/>
        </w:rPr>
        <w:t>
      3) 9 мамырға - Жеңіс күні:</w:t>
      </w:r>
    </w:p>
    <w:bookmarkEnd w:id="32"/>
    <w:bookmarkStart w:name="z86" w:id="33"/>
    <w:p>
      <w:pPr>
        <w:spacing w:after="0"/>
        <w:ind w:left="0"/>
        <w:jc w:val="both"/>
      </w:pPr>
      <w:r>
        <w:rPr>
          <w:rFonts w:ascii="Times New Roman"/>
          <w:b w:val="false"/>
          <w:i w:val="false"/>
          <w:color w:val="000000"/>
          <w:sz w:val="28"/>
        </w:rPr>
        <w:t>
      3.1. Ұлы Отан соғысының қатысушылары мен мүгедектеріне 1 000 000 (миллион) теңге мөлшерінде;</w:t>
      </w:r>
    </w:p>
    <w:bookmarkEnd w:id="33"/>
    <w:bookmarkStart w:name="z87" w:id="34"/>
    <w:p>
      <w:pPr>
        <w:spacing w:after="0"/>
        <w:ind w:left="0"/>
        <w:jc w:val="both"/>
      </w:pPr>
      <w:r>
        <w:rPr>
          <w:rFonts w:ascii="Times New Roman"/>
          <w:b w:val="false"/>
          <w:i w:val="false"/>
          <w:color w:val="000000"/>
          <w:sz w:val="28"/>
        </w:rPr>
        <w:t>
      3.2.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60 000 (алпыс мың) теңге мөлшерінде;</w:t>
      </w:r>
    </w:p>
    <w:bookmarkEnd w:id="34"/>
    <w:bookmarkStart w:name="z88" w:id="35"/>
    <w:p>
      <w:pPr>
        <w:spacing w:after="0"/>
        <w:ind w:left="0"/>
        <w:jc w:val="both"/>
      </w:pPr>
      <w:r>
        <w:rPr>
          <w:rFonts w:ascii="Times New Roman"/>
          <w:b w:val="false"/>
          <w:i w:val="false"/>
          <w:color w:val="000000"/>
          <w:sz w:val="28"/>
        </w:rPr>
        <w:t>
      3.3.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100 000 (жүз мың) теңге мөлшерінде;</w:t>
      </w:r>
    </w:p>
    <w:bookmarkEnd w:id="35"/>
    <w:bookmarkStart w:name="z89" w:id="36"/>
    <w:p>
      <w:pPr>
        <w:spacing w:after="0"/>
        <w:ind w:left="0"/>
        <w:jc w:val="both"/>
      </w:pPr>
      <w:r>
        <w:rPr>
          <w:rFonts w:ascii="Times New Roman"/>
          <w:b w:val="false"/>
          <w:i w:val="false"/>
          <w:color w:val="000000"/>
          <w:sz w:val="28"/>
        </w:rPr>
        <w:t>
      3.4.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50 000 (елу мың) теңге мөлшерінде;</w:t>
      </w:r>
    </w:p>
    <w:bookmarkEnd w:id="36"/>
    <w:bookmarkStart w:name="z90" w:id="37"/>
    <w:p>
      <w:pPr>
        <w:spacing w:after="0"/>
        <w:ind w:left="0"/>
        <w:jc w:val="both"/>
      </w:pPr>
      <w:r>
        <w:rPr>
          <w:rFonts w:ascii="Times New Roman"/>
          <w:b w:val="false"/>
          <w:i w:val="false"/>
          <w:color w:val="000000"/>
          <w:sz w:val="28"/>
        </w:rPr>
        <w:t>
      3.5. Ұлы Отан соғысы жылдарында тылдағы қажырлы еңбегі және қалтқысыз әскери қызметі үшін бұрынғы КСР Одағының ордендерімен және медальдарымен наградталған адамдарға және 1941 жылғы 22 маусым 1945 жылғы 9 мамыр аралығында кемінде 6 ай жұмыс істеген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адамдарға 50 000 (елу мың) теңге мөлшерінде көрсетіледі.</w:t>
      </w:r>
    </w:p>
    <w:bookmarkEnd w:id="37"/>
    <w:bookmarkStart w:name="z91" w:id="38"/>
    <w:p>
      <w:pPr>
        <w:spacing w:after="0"/>
        <w:ind w:left="0"/>
        <w:jc w:val="both"/>
      </w:pPr>
      <w:r>
        <w:rPr>
          <w:rFonts w:ascii="Times New Roman"/>
          <w:b w:val="false"/>
          <w:i w:val="false"/>
          <w:color w:val="000000"/>
          <w:sz w:val="28"/>
        </w:rPr>
        <w:t>
      4) 29 тамызға - Семей полигонының жабылған күні:</w:t>
      </w:r>
    </w:p>
    <w:bookmarkEnd w:id="38"/>
    <w:bookmarkStart w:name="z92" w:id="39"/>
    <w:p>
      <w:pPr>
        <w:spacing w:after="0"/>
        <w:ind w:left="0"/>
        <w:jc w:val="both"/>
      </w:pPr>
      <w:r>
        <w:rPr>
          <w:rFonts w:ascii="Times New Roman"/>
          <w:b w:val="false"/>
          <w:i w:val="false"/>
          <w:color w:val="000000"/>
          <w:sz w:val="28"/>
        </w:rPr>
        <w:t>
      4.1.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адамдарға, сондай-ақ ядролық сынақтар мен жаттығуларға тікелей қатысқан адамдарға 100 000 (жүз мың) теңге мөлшерінде көрсетіледі.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тармаққа өзгерістер енгізілді – Жамбыл облысы Меркі аудандық мәслихатының 20.04.2020 </w:t>
      </w:r>
      <w:r>
        <w:rPr>
          <w:rFonts w:ascii="Times New Roman"/>
          <w:b w:val="false"/>
          <w:i w:val="false"/>
          <w:color w:val="000000"/>
          <w:sz w:val="28"/>
        </w:rPr>
        <w:t>№ 65-3</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93" w:id="40"/>
    <w:p>
      <w:pPr>
        <w:spacing w:after="0"/>
        <w:ind w:left="0"/>
        <w:jc w:val="both"/>
      </w:pPr>
      <w:r>
        <w:rPr>
          <w:rFonts w:ascii="Times New Roman"/>
          <w:b w:val="false"/>
          <w:i w:val="false"/>
          <w:color w:val="000000"/>
          <w:sz w:val="28"/>
        </w:rPr>
        <w:t>
      8. Өтініші бойынша бір жолғы әлеуметтік көмек:</w:t>
      </w:r>
    </w:p>
    <w:bookmarkEnd w:id="40"/>
    <w:bookmarkStart w:name="z94" w:id="41"/>
    <w:p>
      <w:pPr>
        <w:spacing w:after="0"/>
        <w:ind w:left="0"/>
        <w:jc w:val="both"/>
      </w:pPr>
      <w:r>
        <w:rPr>
          <w:rFonts w:ascii="Times New Roman"/>
          <w:b w:val="false"/>
          <w:i w:val="false"/>
          <w:color w:val="000000"/>
          <w:sz w:val="28"/>
        </w:rPr>
        <w:t>
      8.1) Отбасының жан басына шаққандағы орташа табысы ең төмен күнкөріс деңгейінің 60 пайызынан аспайтын санаттағы азаматтарға (отбасыларға) арнайы комиссияның анықтауымен 50 (елу) айлық есептік көрсеткішке дейінгі шекте;</w:t>
      </w:r>
    </w:p>
    <w:bookmarkEnd w:id="41"/>
    <w:bookmarkStart w:name="z95" w:id="42"/>
    <w:p>
      <w:pPr>
        <w:spacing w:after="0"/>
        <w:ind w:left="0"/>
        <w:jc w:val="both"/>
      </w:pPr>
      <w:r>
        <w:rPr>
          <w:rFonts w:ascii="Times New Roman"/>
          <w:b w:val="false"/>
          <w:i w:val="false"/>
          <w:color w:val="000000"/>
          <w:sz w:val="28"/>
        </w:rPr>
        <w:t>
      8.2) Табиғи зілзаланың немесе өрттің салдарынан азаматқа (отбасына) не оның мүлкіне зиян келтірілгенде, отбасының жан басына шаққандағы орташа табысы ең төмен күнкөріс деңгейінің бес еселік мөлшерінен аспайтын орташа табысы бар мұқтаж азаматтарға арнайы комиссияның анықтауымен 108 (жүз сегіз) айлық есептік көрсеткішке дейінгі шекте көрсетіледі.</w:t>
      </w:r>
    </w:p>
    <w:bookmarkEnd w:id="42"/>
    <w:bookmarkStart w:name="z96" w:id="43"/>
    <w:p>
      <w:pPr>
        <w:spacing w:after="0"/>
        <w:ind w:left="0"/>
        <w:jc w:val="both"/>
      </w:pPr>
      <w:r>
        <w:rPr>
          <w:rFonts w:ascii="Times New Roman"/>
          <w:b w:val="false"/>
          <w:i w:val="false"/>
          <w:color w:val="000000"/>
          <w:sz w:val="28"/>
        </w:rPr>
        <w:t>
      9. Өтініші бойынша мерзімді әлеуметтік көмек:</w:t>
      </w:r>
    </w:p>
    <w:bookmarkEnd w:id="43"/>
    <w:bookmarkStart w:name="z97" w:id="44"/>
    <w:p>
      <w:pPr>
        <w:spacing w:after="0"/>
        <w:ind w:left="0"/>
        <w:jc w:val="both"/>
      </w:pPr>
      <w:r>
        <w:rPr>
          <w:rFonts w:ascii="Times New Roman"/>
          <w:b w:val="false"/>
          <w:i w:val="false"/>
          <w:color w:val="000000"/>
          <w:sz w:val="28"/>
        </w:rPr>
        <w:t>
      9.1) Отбасының жан басына шаққандағы орташа табысы ең төмен күнкөріс деңгейінің бес еселік мөлшерінен аспайтын орташа табысы бар, әлеуметтік мәні бар туберкулез ауруымен ауырып, амбулаториялық жағдайда емін жалғастырушы науқасқа ай сайын ең төменгі күнкөріс деңгейінің мөлшерінде көрсетіледі.</w:t>
      </w:r>
    </w:p>
    <w:bookmarkEnd w:id="44"/>
    <w:p>
      <w:pPr>
        <w:spacing w:after="0"/>
        <w:ind w:left="0"/>
        <w:jc w:val="both"/>
      </w:pPr>
      <w:r>
        <w:rPr>
          <w:rFonts w:ascii="Times New Roman"/>
          <w:b w:val="false"/>
          <w:i w:val="false"/>
          <w:color w:val="000000"/>
          <w:sz w:val="28"/>
        </w:rPr>
        <w:t>
      9-2) адамның иммунитет тапшылығы вирусы (АИТВ) ауруымен ауыратын азаматтарға екі еселенген ең төменгі күнкөріс деңгейі мөлшерінде ай сайын әлеуметтік көмек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 тармаққа өзгерістер енгізілді – Жамбыл облысы Меркі аудандық мәслихатының 20.04.2020 </w:t>
      </w:r>
      <w:r>
        <w:rPr>
          <w:rFonts w:ascii="Times New Roman"/>
          <w:b w:val="false"/>
          <w:i w:val="false"/>
          <w:color w:val="000000"/>
          <w:sz w:val="28"/>
        </w:rPr>
        <w:t>№ 65-3</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98" w:id="45"/>
    <w:p>
      <w:pPr>
        <w:spacing w:after="0"/>
        <w:ind w:left="0"/>
        <w:jc w:val="both"/>
      </w:pPr>
      <w:r>
        <w:rPr>
          <w:rFonts w:ascii="Times New Roman"/>
          <w:b w:val="false"/>
          <w:i w:val="false"/>
          <w:color w:val="000000"/>
          <w:sz w:val="28"/>
        </w:rPr>
        <w:t>
      10.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жергілікті өкілді орган бекітеді.</w:t>
      </w:r>
    </w:p>
    <w:bookmarkEnd w:id="45"/>
    <w:bookmarkStart w:name="z99" w:id="46"/>
    <w:p>
      <w:pPr>
        <w:spacing w:after="0"/>
        <w:ind w:left="0"/>
        <w:jc w:val="both"/>
      </w:pPr>
      <w:r>
        <w:rPr>
          <w:rFonts w:ascii="Times New Roman"/>
          <w:b w:val="false"/>
          <w:i w:val="false"/>
          <w:color w:val="000000"/>
          <w:sz w:val="28"/>
        </w:rPr>
        <w:t>
      11. Арнайы комиссиялар әлеуметтік көмек көрсету қажеттілігі туралы қорытынды шығарған кезде жергілікті өкілді орган бекіткен азаматтарды мұқтаждар санатына жатқызу үшін негіздемелер тізбесін басшылыққа алады.</w:t>
      </w:r>
    </w:p>
    <w:bookmarkEnd w:id="46"/>
    <w:bookmarkStart w:name="z100" w:id="47"/>
    <w:p>
      <w:pPr>
        <w:spacing w:after="0"/>
        <w:ind w:left="0"/>
        <w:jc w:val="both"/>
      </w:pPr>
      <w:r>
        <w:rPr>
          <w:rFonts w:ascii="Times New Roman"/>
          <w:b w:val="false"/>
          <w:i w:val="false"/>
          <w:color w:val="000000"/>
          <w:sz w:val="28"/>
        </w:rPr>
        <w:t>
      12. Алушылардың жекелеген санаттары үшін атаулы күндер мен мереке күндеріне әлеуметтік көмектің мөлшері облыстық жергілікті атқарушы органның келісімі бойынша бірыңғай мөлшерде белгіленеді.</w:t>
      </w:r>
    </w:p>
    <w:bookmarkEnd w:id="47"/>
    <w:bookmarkStart w:name="z101" w:id="48"/>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8"/>
    <w:bookmarkStart w:name="z102" w:id="49"/>
    <w:p>
      <w:pPr>
        <w:spacing w:after="0"/>
        <w:ind w:left="0"/>
        <w:jc w:val="left"/>
      </w:pPr>
      <w:r>
        <w:rPr>
          <w:rFonts w:ascii="Times New Roman"/>
          <w:b/>
          <w:i w:val="false"/>
          <w:color w:val="000000"/>
        </w:rPr>
        <w:t xml:space="preserve"> 3. Әлеуметтік көмек көрсету тәртібі</w:t>
      </w:r>
    </w:p>
    <w:bookmarkEnd w:id="49"/>
    <w:bookmarkStart w:name="z103" w:id="50"/>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Жамбыл облысы Меркі ауданы әкімдігі бекіткен тізім бойынша көрсетіледі.</w:t>
      </w:r>
    </w:p>
    <w:bookmarkEnd w:id="50"/>
    <w:bookmarkStart w:name="z104" w:id="51"/>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 әкіміне өтінішке қоса мынадай құжаттарды:</w:t>
      </w:r>
    </w:p>
    <w:bookmarkEnd w:id="51"/>
    <w:bookmarkStart w:name="z105" w:id="52"/>
    <w:p>
      <w:pPr>
        <w:spacing w:after="0"/>
        <w:ind w:left="0"/>
        <w:jc w:val="both"/>
      </w:pPr>
      <w:r>
        <w:rPr>
          <w:rFonts w:ascii="Times New Roman"/>
          <w:b w:val="false"/>
          <w:i w:val="false"/>
          <w:color w:val="000000"/>
          <w:sz w:val="28"/>
        </w:rPr>
        <w:t>
      1) жеке басын куәландыратын құжатты;</w:t>
      </w:r>
    </w:p>
    <w:bookmarkEnd w:id="52"/>
    <w:bookmarkStart w:name="z106" w:id="53"/>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53"/>
    <w:bookmarkStart w:name="z107" w:id="54"/>
    <w:p>
      <w:pPr>
        <w:spacing w:after="0"/>
        <w:ind w:left="0"/>
        <w:jc w:val="both"/>
      </w:pPr>
      <w:r>
        <w:rPr>
          <w:rFonts w:ascii="Times New Roman"/>
          <w:b w:val="false"/>
          <w:i w:val="false"/>
          <w:color w:val="000000"/>
          <w:sz w:val="28"/>
        </w:rPr>
        <w:t xml:space="preserve">
      3) Үлгілік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адамның (отбасының) құрамы туралы мәліметтерді;</w:t>
      </w:r>
    </w:p>
    <w:bookmarkEnd w:id="54"/>
    <w:bookmarkStart w:name="z108" w:id="55"/>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55"/>
    <w:bookmarkStart w:name="z109" w:id="56"/>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56"/>
    <w:bookmarkStart w:name="z110" w:id="57"/>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7"/>
    <w:bookmarkStart w:name="z111" w:id="58"/>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8"/>
    <w:bookmarkStart w:name="z112" w:id="59"/>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p>
    <w:bookmarkEnd w:id="59"/>
    <w:bookmarkStart w:name="z113" w:id="60"/>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60"/>
    <w:bookmarkStart w:name="z114" w:id="61"/>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61"/>
    <w:bookmarkStart w:name="z115" w:id="62"/>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62"/>
    <w:bookmarkStart w:name="z116" w:id="63"/>
    <w:p>
      <w:pPr>
        <w:spacing w:after="0"/>
        <w:ind w:left="0"/>
        <w:jc w:val="both"/>
      </w:pPr>
      <w:r>
        <w:rPr>
          <w:rFonts w:ascii="Times New Roman"/>
          <w:b w:val="false"/>
          <w:i w:val="false"/>
          <w:color w:val="000000"/>
          <w:sz w:val="28"/>
        </w:rPr>
        <w:t>
      21.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63"/>
    <w:bookmarkStart w:name="z117" w:id="64"/>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4"/>
    <w:bookmarkStart w:name="z118" w:id="65"/>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5"/>
    <w:bookmarkStart w:name="z119" w:id="66"/>
    <w:p>
      <w:pPr>
        <w:spacing w:after="0"/>
        <w:ind w:left="0"/>
        <w:jc w:val="both"/>
      </w:pPr>
      <w:r>
        <w:rPr>
          <w:rFonts w:ascii="Times New Roman"/>
          <w:b w:val="false"/>
          <w:i w:val="false"/>
          <w:color w:val="000000"/>
          <w:sz w:val="28"/>
        </w:rPr>
        <w:t>
      Осы қағидалардың </w:t>
      </w:r>
      <w:r>
        <w:rPr>
          <w:rFonts w:ascii="Times New Roman"/>
          <w:b w:val="false"/>
          <w:i w:val="false"/>
          <w:color w:val="000000"/>
          <w:sz w:val="28"/>
        </w:rPr>
        <w:t>19</w:t>
      </w:r>
      <w:r>
        <w:rPr>
          <w:rFonts w:ascii="Times New Roman"/>
          <w:b w:val="false"/>
          <w:i w:val="false"/>
          <w:color w:val="000000"/>
          <w:sz w:val="28"/>
        </w:rPr>
        <w:t> және </w:t>
      </w:r>
      <w:r>
        <w:rPr>
          <w:rFonts w:ascii="Times New Roman"/>
          <w:b w:val="false"/>
          <w:i w:val="false"/>
          <w:color w:val="000000"/>
          <w:sz w:val="28"/>
        </w:rPr>
        <w:t>20 тармақтарында</w:t>
      </w:r>
      <w:r>
        <w:rPr>
          <w:rFonts w:ascii="Times New Roman"/>
          <w:b w:val="false"/>
          <w:i w:val="false"/>
          <w:color w:val="000000"/>
          <w:sz w:val="28"/>
        </w:rPr>
        <w:t> көрсетілген жағдайларда уәкілетті орган өтініш берушіден немесе кент,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6"/>
    <w:bookmarkStart w:name="z120" w:id="67"/>
    <w:p>
      <w:pPr>
        <w:spacing w:after="0"/>
        <w:ind w:left="0"/>
        <w:jc w:val="both"/>
      </w:pPr>
      <w:r>
        <w:rPr>
          <w:rFonts w:ascii="Times New Roman"/>
          <w:b w:val="false"/>
          <w:i w:val="false"/>
          <w:color w:val="000000"/>
          <w:sz w:val="28"/>
        </w:rPr>
        <w:t>
      24.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7"/>
    <w:bookmarkStart w:name="z121" w:id="68"/>
    <w:p>
      <w:pPr>
        <w:spacing w:after="0"/>
        <w:ind w:left="0"/>
        <w:jc w:val="both"/>
      </w:pPr>
      <w:r>
        <w:rPr>
          <w:rFonts w:ascii="Times New Roman"/>
          <w:b w:val="false"/>
          <w:i w:val="false"/>
          <w:color w:val="000000"/>
          <w:sz w:val="28"/>
        </w:rPr>
        <w:t>
      25. Әлеуметтік көмек көрсетуден бас тарту:</w:t>
      </w:r>
    </w:p>
    <w:bookmarkEnd w:id="68"/>
    <w:bookmarkStart w:name="z122" w:id="69"/>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9"/>
    <w:bookmarkStart w:name="z123" w:id="70"/>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70"/>
    <w:bookmarkStart w:name="z124" w:id="71"/>
    <w:p>
      <w:pPr>
        <w:spacing w:after="0"/>
        <w:ind w:left="0"/>
        <w:jc w:val="both"/>
      </w:pPr>
      <w:r>
        <w:rPr>
          <w:rFonts w:ascii="Times New Roman"/>
          <w:b w:val="false"/>
          <w:i w:val="false"/>
          <w:color w:val="000000"/>
          <w:sz w:val="28"/>
        </w:rPr>
        <w:t>
      3) адамның (отбасының) жанбасына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71"/>
    <w:bookmarkStart w:name="z125" w:id="72"/>
    <w:p>
      <w:pPr>
        <w:spacing w:after="0"/>
        <w:ind w:left="0"/>
        <w:jc w:val="both"/>
      </w:pPr>
      <w:r>
        <w:rPr>
          <w:rFonts w:ascii="Times New Roman"/>
          <w:b w:val="false"/>
          <w:i w:val="false"/>
          <w:color w:val="000000"/>
          <w:sz w:val="28"/>
        </w:rPr>
        <w:t>
      26. Әлеуметтік көмек ұсынуға шығыстарды қаржыландыру Жамбыл облысы Меркі ауданының бюджетінде көзделген ағымдағы қаржы жылына арналған қаражат шегінде жүзеге асырылады.</w:t>
      </w:r>
    </w:p>
    <w:bookmarkEnd w:id="72"/>
    <w:bookmarkStart w:name="z126" w:id="7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73"/>
    <w:bookmarkStart w:name="z127" w:id="74"/>
    <w:p>
      <w:pPr>
        <w:spacing w:after="0"/>
        <w:ind w:left="0"/>
        <w:jc w:val="both"/>
      </w:pPr>
      <w:r>
        <w:rPr>
          <w:rFonts w:ascii="Times New Roman"/>
          <w:b w:val="false"/>
          <w:i w:val="false"/>
          <w:color w:val="000000"/>
          <w:sz w:val="28"/>
        </w:rPr>
        <w:t>
      27. Әлеуметтік көмек:</w:t>
      </w:r>
    </w:p>
    <w:bookmarkEnd w:id="74"/>
    <w:bookmarkStart w:name="z128" w:id="75"/>
    <w:p>
      <w:pPr>
        <w:spacing w:after="0"/>
        <w:ind w:left="0"/>
        <w:jc w:val="both"/>
      </w:pPr>
      <w:r>
        <w:rPr>
          <w:rFonts w:ascii="Times New Roman"/>
          <w:b w:val="false"/>
          <w:i w:val="false"/>
          <w:color w:val="000000"/>
          <w:sz w:val="28"/>
        </w:rPr>
        <w:t>
      1) алушы қайтыс болған;</w:t>
      </w:r>
    </w:p>
    <w:bookmarkEnd w:id="75"/>
    <w:bookmarkStart w:name="z129" w:id="76"/>
    <w:p>
      <w:pPr>
        <w:spacing w:after="0"/>
        <w:ind w:left="0"/>
        <w:jc w:val="both"/>
      </w:pPr>
      <w:r>
        <w:rPr>
          <w:rFonts w:ascii="Times New Roman"/>
          <w:b w:val="false"/>
          <w:i w:val="false"/>
          <w:color w:val="000000"/>
          <w:sz w:val="28"/>
        </w:rPr>
        <w:t>
      2) алушы Меркі ауданы шегінен тыс тұрақты тұруға кеткен;</w:t>
      </w:r>
    </w:p>
    <w:bookmarkEnd w:id="76"/>
    <w:bookmarkStart w:name="z130" w:id="77"/>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7"/>
    <w:bookmarkStart w:name="z131" w:id="78"/>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8"/>
    <w:bookmarkStart w:name="z132" w:id="79"/>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9"/>
    <w:bookmarkStart w:name="z133" w:id="80"/>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80"/>
    <w:bookmarkStart w:name="z134" w:id="81"/>
    <w:p>
      <w:pPr>
        <w:spacing w:after="0"/>
        <w:ind w:left="0"/>
        <w:jc w:val="left"/>
      </w:pPr>
      <w:r>
        <w:rPr>
          <w:rFonts w:ascii="Times New Roman"/>
          <w:b/>
          <w:i w:val="false"/>
          <w:color w:val="000000"/>
        </w:rPr>
        <w:t xml:space="preserve"> 5. Қорытынды ереже</w:t>
      </w:r>
    </w:p>
    <w:bookmarkEnd w:id="81"/>
    <w:bookmarkStart w:name="z135" w:id="82"/>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13 мамырдағы</w:t>
            </w:r>
            <w:r>
              <w:br/>
            </w:r>
            <w:r>
              <w:rPr>
                <w:rFonts w:ascii="Times New Roman"/>
                <w:b w:val="false"/>
                <w:i w:val="false"/>
                <w:color w:val="000000"/>
                <w:sz w:val="20"/>
              </w:rPr>
              <w:t>№ 46-3 шешіміне 2 қосымша</w:t>
            </w:r>
          </w:p>
        </w:tc>
      </w:tr>
    </w:tbl>
    <w:bookmarkStart w:name="z139" w:id="83"/>
    <w:p>
      <w:pPr>
        <w:spacing w:after="0"/>
        <w:ind w:left="0"/>
        <w:jc w:val="left"/>
      </w:pPr>
      <w:r>
        <w:rPr>
          <w:rFonts w:ascii="Times New Roman"/>
          <w:b/>
          <w:i w:val="false"/>
          <w:color w:val="000000"/>
        </w:rPr>
        <w:t xml:space="preserve"> Мерке аудандық мәслихатының күші жойылды деп танылған кейбір шешімдерінің тізбесі</w:t>
      </w:r>
    </w:p>
    <w:bookmarkEnd w:id="83"/>
    <w:bookmarkStart w:name="z140" w:id="84"/>
    <w:p>
      <w:pPr>
        <w:spacing w:after="0"/>
        <w:ind w:left="0"/>
        <w:jc w:val="both"/>
      </w:pPr>
      <w:r>
        <w:rPr>
          <w:rFonts w:ascii="Times New Roman"/>
          <w:b w:val="false"/>
          <w:i w:val="false"/>
          <w:color w:val="000000"/>
          <w:sz w:val="28"/>
        </w:rPr>
        <w:t xml:space="preserve">
      1. "Меркі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Меркі аудандық мәслихатының 2015 жылғы 31 наурыздағы </w:t>
      </w:r>
      <w:r>
        <w:rPr>
          <w:rFonts w:ascii="Times New Roman"/>
          <w:b w:val="false"/>
          <w:i w:val="false"/>
          <w:color w:val="000000"/>
          <w:sz w:val="28"/>
        </w:rPr>
        <w:t>№ 37-4</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2620</w:t>
      </w:r>
      <w:r>
        <w:rPr>
          <w:rFonts w:ascii="Times New Roman"/>
          <w:b w:val="false"/>
          <w:i w:val="false"/>
          <w:color w:val="000000"/>
          <w:sz w:val="28"/>
        </w:rPr>
        <w:t xml:space="preserve"> болып тіркелген, 2015 жылғы 29 сәуірде аудандық "Меркі тынысы – Меркенский вестник" газетінде жарияланған).</w:t>
      </w:r>
    </w:p>
    <w:bookmarkEnd w:id="84"/>
    <w:bookmarkStart w:name="z141" w:id="85"/>
    <w:p>
      <w:pPr>
        <w:spacing w:after="0"/>
        <w:ind w:left="0"/>
        <w:jc w:val="both"/>
      </w:pPr>
      <w:r>
        <w:rPr>
          <w:rFonts w:ascii="Times New Roman"/>
          <w:b w:val="false"/>
          <w:i w:val="false"/>
          <w:color w:val="000000"/>
          <w:sz w:val="28"/>
        </w:rPr>
        <w:t xml:space="preserve">
      2. "Меркі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Меркі аудандық мәслихатының 2015 жылғы 31 наурыздағы </w:t>
      </w:r>
      <w:r>
        <w:rPr>
          <w:rFonts w:ascii="Times New Roman"/>
          <w:b w:val="false"/>
          <w:i w:val="false"/>
          <w:color w:val="000000"/>
          <w:sz w:val="28"/>
        </w:rPr>
        <w:t>№ 37-4</w:t>
      </w:r>
      <w:r>
        <w:rPr>
          <w:rFonts w:ascii="Times New Roman"/>
          <w:b w:val="false"/>
          <w:i w:val="false"/>
          <w:color w:val="000000"/>
          <w:sz w:val="28"/>
        </w:rPr>
        <w:t xml:space="preserve"> шешіміне өзгерістер мен толықтырулар енгізу туралы" Меркі аудандық мәслихатының 2016 жылғы 3 наурыздағы № 49-5 шешімі (нормативтік құқықтық актілерді мемлекеттік тіркеу тізілімінде </w:t>
      </w:r>
      <w:r>
        <w:rPr>
          <w:rFonts w:ascii="Times New Roman"/>
          <w:b w:val="false"/>
          <w:i w:val="false"/>
          <w:color w:val="000000"/>
          <w:sz w:val="28"/>
        </w:rPr>
        <w:t>№ 3019</w:t>
      </w:r>
      <w:r>
        <w:rPr>
          <w:rFonts w:ascii="Times New Roman"/>
          <w:b w:val="false"/>
          <w:i w:val="false"/>
          <w:color w:val="000000"/>
          <w:sz w:val="28"/>
        </w:rPr>
        <w:t xml:space="preserve"> болып тіркелген, 2016 жылдың 14 сәуірінде "Әділет" ақпараттық-құқықтық жүйесінде жарияланған).</w:t>
      </w:r>
    </w:p>
    <w:bookmarkEnd w:id="85"/>
    <w:bookmarkStart w:name="z142" w:id="86"/>
    <w:p>
      <w:pPr>
        <w:spacing w:after="0"/>
        <w:ind w:left="0"/>
        <w:jc w:val="both"/>
      </w:pPr>
      <w:r>
        <w:rPr>
          <w:rFonts w:ascii="Times New Roman"/>
          <w:b w:val="false"/>
          <w:i w:val="false"/>
          <w:color w:val="000000"/>
          <w:sz w:val="28"/>
        </w:rPr>
        <w:t xml:space="preserve">
      3. "Меркі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Меркі аудандық мәслихатының 2015 жылғы 31 наурыздағы </w:t>
      </w:r>
      <w:r>
        <w:rPr>
          <w:rFonts w:ascii="Times New Roman"/>
          <w:b w:val="false"/>
          <w:i w:val="false"/>
          <w:color w:val="000000"/>
          <w:sz w:val="28"/>
        </w:rPr>
        <w:t>№ 37-4</w:t>
      </w:r>
      <w:r>
        <w:rPr>
          <w:rFonts w:ascii="Times New Roman"/>
          <w:b w:val="false"/>
          <w:i w:val="false"/>
          <w:color w:val="000000"/>
          <w:sz w:val="28"/>
        </w:rPr>
        <w:t xml:space="preserve"> шешіміне өзгерістер мен толықтырулар енгізу туралы" Меркі аудандық мәслихатының 2017 жылғы 14 маусымдағы № 17-6 шешімі (нормативтік құқықтық актілерді мемлекеттік тіркеу тізілімінде </w:t>
      </w:r>
      <w:r>
        <w:rPr>
          <w:rFonts w:ascii="Times New Roman"/>
          <w:b w:val="false"/>
          <w:i w:val="false"/>
          <w:color w:val="000000"/>
          <w:sz w:val="28"/>
        </w:rPr>
        <w:t>№ 3479</w:t>
      </w:r>
      <w:r>
        <w:rPr>
          <w:rFonts w:ascii="Times New Roman"/>
          <w:b w:val="false"/>
          <w:i w:val="false"/>
          <w:color w:val="000000"/>
          <w:sz w:val="28"/>
        </w:rPr>
        <w:t xml:space="preserve"> болып тіркелген, 2017 жылдың 11 шілдесінде Қазақстан Республикасы нормативтік құқықтық актілерінің эталондық бақылау банкінде электрондық түрде жарияланған).</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