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632d" w14:textId="7b36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Меркі ауданы ауылдық округтерінің бюджеттері туралы" Меркі аудандық мәслихатының 2018 жылғы 28 желтоқсандағы №40-2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2019 жылғы 16 мамырдағы № 47-2 шешімі. Жамбыл облысының Әділет департаментінде 2019 жылғы 20 мамырда № 4245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сәйкес және "2019-2021 жылдарға арналған аудандық бюджет туралы" Меркі ауданы мәслихатының 2018 жылғы 21 желтоқсандағы № 39-3 шешіміне өзгерістер енгізу туралы" Меркі аудандық мәслихатының 2019 жылдың 13 мамырындағы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4229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Меркі ауданы ауылдық округтерінің бюджеттері туралы" Меркі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2019 жылдың 18 қаңтарында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Ақтоған ауылдық округі: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"71 145" сандары "74 431"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"71 624" сандары "74 910" сандарымен ауыстырылсын;</w:t>
      </w:r>
    </w:p>
    <w:bookmarkEnd w:id="5"/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 ауылдық округі: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"162 338" сандары "191 795"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"167 444" сандары "196 901" сандарымен ауыстырылсын;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Меркі ауылдық округі: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"312 348" сандары "349 720"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"323 890" сандары "361 262" сандарымен ауыстырылсын;</w:t>
      </w:r>
    </w:p>
    <w:bookmarkEnd w:id="11"/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 ауылдық округі: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"174 620" сандары "188 414" сандарымен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"180514" сандары "194308" сандарымен ауыстырылсын;</w:t>
      </w:r>
    </w:p>
    <w:bookmarkEnd w:id="14"/>
    <w:bookmarkStart w:name="z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 ауылдық округі: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"82 196" сандары "93 198"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"85 840" сандары "96 842" сандарымен ауыстырылсын;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 Рысқұлов ауылдық округі: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"30 614" сандары "33 366" сандарымен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"32 414" сандары "35 166" сандарымен ауыстырылсын;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Тәтті ауылдық округі: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"44 219" сандары "56 052" сандарымен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"44 697" сандары "56 530" сандарымен ауыстырылсын;</w:t>
      </w:r>
    </w:p>
    <w:bookmarkEnd w:id="23"/>
    <w:bookmarkStart w:name="z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Ақарал ауылдық округі: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"60 219" сандары "66 024"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"61 265" сандары "67 070" сандарымен ауыстырылсын;</w:t>
      </w:r>
    </w:p>
    <w:bookmarkEnd w:id="26"/>
    <w:bookmarkStart w:name="z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Сұрат ауылдық округі: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"53 842" сандары "56 064"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"54 734" сандары "56 956" сандарымен ауыстырылсын;</w:t>
      </w:r>
    </w:p>
    <w:bookmarkEnd w:id="29"/>
    <w:bookmarkStart w:name="z9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Жаңатоған ауылдық округі: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"54 890" сандары "59 087" сандарымен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"56 232" сандары "60 429" сандарымен ауыстырылсын;</w:t>
      </w:r>
    </w:p>
    <w:bookmarkEnd w:id="32"/>
    <w:bookmarkStart w:name="z10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 ауылдық округі: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"83 346" сандары "91 423"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"87 584" сандары "95 661" сандарымен ауыстырылсын;</w:t>
      </w:r>
    </w:p>
    <w:bookmarkEnd w:id="35"/>
    <w:bookmarkStart w:name="z10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Кеңес ауылдық округі: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"30 490" сандары "32 174" сандарымен ауыстырылсын;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"31 506" сандары "33 190" сандарымен ауыстырылсын;</w:t>
      </w:r>
    </w:p>
    <w:bookmarkEnd w:id="38"/>
    <w:bookmarkStart w:name="z1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Ақермен ауылдық округі: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"40 351" сандары "44 281"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"41 286" сандары "45 216" сандарымен ауыстырылсын;</w:t>
      </w:r>
    </w:p>
    <w:bookmarkEnd w:id="41"/>
    <w:bookmarkStart w:name="z1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2"/>
    <w:bookmarkStart w:name="z1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және интернет ресурстарында жариялауды алтыншы шақырылған аудандық мәслихаттың әлеуметтік–экономикалық, қаржы, бюджет пен салық және жергілікті өзін-өзі басқару, индустриялық-инновациялық даму мәселелері жөніндегі тұрақты комиссиясына жүктелсін.</w:t>
      </w:r>
    </w:p>
    <w:bookmarkEnd w:id="43"/>
    <w:bookmarkStart w:name="z1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тіркеуге алынған күннен бастап күшіне енеді және 2019 жылдың 1 қантарынан бастап қолданылады.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 шешіміне 1 қосымша</w:t>
            </w:r>
          </w:p>
        </w:tc>
      </w:tr>
    </w:tbl>
    <w:bookmarkStart w:name="z12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Меркі ауданының ауылдық округтерінің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317"/>
        <w:gridCol w:w="317"/>
        <w:gridCol w:w="3319"/>
        <w:gridCol w:w="1373"/>
        <w:gridCol w:w="1021"/>
        <w:gridCol w:w="1197"/>
        <w:gridCol w:w="1197"/>
        <w:gridCol w:w="1197"/>
        <w:gridCol w:w="1022"/>
        <w:gridCol w:w="10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ауылдық округі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 ауылдық округі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 ауылдық округі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ауылдық округі</w:t>
            </w:r>
          </w:p>
        </w:tc>
      </w:tr>
      <w:tr>
        <w:trPr>
          <w:trHeight w:val="30" w:hRule="atLeast"/>
        </w:trPr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1336029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349720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кірістер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1141839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1141839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1141839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 ауылдық округі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40"/>
        <w:gridCol w:w="640"/>
        <w:gridCol w:w="2864"/>
        <w:gridCol w:w="1314"/>
        <w:gridCol w:w="977"/>
        <w:gridCol w:w="1145"/>
        <w:gridCol w:w="1146"/>
        <w:gridCol w:w="1146"/>
        <w:gridCol w:w="978"/>
        <w:gridCol w:w="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Сомасы, мың теңге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ауылдық округі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 ауылдық округі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 ауылдық округі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 ауылдық округі</w:t>
            </w:r>
          </w:p>
        </w:tc>
      </w:tr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1374441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401338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401338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671398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671398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640278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көшелеріндегі автомобиль жолдарын күрделі және орташа жөндеу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312"/>
        <w:gridCol w:w="312"/>
        <w:gridCol w:w="1420"/>
        <w:gridCol w:w="1420"/>
        <w:gridCol w:w="1420"/>
        <w:gridCol w:w="1420"/>
        <w:gridCol w:w="1421"/>
        <w:gridCol w:w="1421"/>
        <w:gridCol w:w="1421"/>
        <w:gridCol w:w="1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786"/>
        <w:gridCol w:w="786"/>
        <w:gridCol w:w="2032"/>
        <w:gridCol w:w="1337"/>
        <w:gridCol w:w="924"/>
        <w:gridCol w:w="1129"/>
        <w:gridCol w:w="1337"/>
        <w:gridCol w:w="1130"/>
        <w:gridCol w:w="1130"/>
        <w:gridCol w:w="1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 ауылдық округі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