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ba721" w14:textId="08ba7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Меркі ауданында салық салу объектісінің елді мекенде орналасуын ескеретін аймаққа бөлу коэффициентін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ауданы әкімдігінің 2019 жылғы 22 қарашадағы № 456 қаулысы. Жамбыл облысының Әділет департаментінде 2019 жылғы 25 қарашада № 4418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кодексінің 2017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529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тармағына, Қазақстан Республикасы "Қазақстан Республикасындағы жергілікті мемлекеттік басқару және өзін-өзі басқару туралы" Заңының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Меркі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салық салу объектісінің елді мекенде орналасуын ескеретін аймаққа бөлу коэффициенті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"Меркі ауданы әкімдігінің қаржы бөлімі" коммуналдық мемлекеттік мекемесі заңнамада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жіберуді;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Меркі ауданы әкімдігінің интернет-ресурсында орналастырылуын;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Мейіржан Шақманұлы Сүлейменовке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тіркеуден өткен күннен бастап күшіне енеді, 2020 жылдың 1 қаңтарынан бастап қолданысқа енгізіледі және ресми жариялануға жатады.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Өмірбек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Меркі ауданы бойынша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басшысы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_____________А. Серикбаев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____________2019ж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 жылғы____________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№___қаулысына қосымша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Меркі ауданында салық салу объектісінің елді мекенде орналасуын ескеретін аймаққа бөлу коэффициенті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4"/>
        <w:gridCol w:w="2071"/>
        <w:gridCol w:w="2071"/>
        <w:gridCol w:w="4944"/>
      </w:tblGrid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округтерінің атауы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атауы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Ақарал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Ақарал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Сыпатай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Ақермен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Ақермен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Аққөз қайнар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арық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Кентай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Ақтоған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Ақтоған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Дихан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Андас батыр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Андас батыр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Аралкыстақ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Гранитогорск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қыстақ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Шалдовар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Қайындысай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Құмарық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жидек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Тұрлыбай батыр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Жаңатоған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Қостоған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Қызылсай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Мыңқазан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Жауғаш батыр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 шипажайы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Ойтал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 станция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Мықанды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Ойтал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Сарымолдаев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Екпінді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Ойтал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Сарымолдаев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Сұрат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Аққайнар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Сұрат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Тескентоған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Интернациональный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Жол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Беларық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Тасөткел разъезді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 станциясы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Шемен разъезді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