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31b9" w14:textId="0593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әкімінің 2019 жылғы 19 желтоқсандағы № 4 шешімі. Жамбыл облысының Әділет департаментінде 2019 жылғы 24 желтоқсанда № 4460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аумақтық сайлау комиссиясының келісімімен Мойынқұм ауданы аумағында сайлау учаскелері құрылып және сайлау учаскелерінің мекен-жайы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"Мойынқұм ауданы аумағында сайлау учаскелерін құру туралы" Мойынқұм ауданы әкімінің 2018 жылғы 13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электрондық түрде 2019 жылдың 8 қаңтарында жарияланған) шешімнің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 басшысы Наметкулов Амангелды Наметкуловичке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сайлау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______________С.Айдапкелов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2019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**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№** шешіміне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 аумағындағы сайлау учаскелері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Мойынқұм ауданы әкімінің 10.09.2020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821"/>
        <w:gridCol w:w="9901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 және орналасқан мекен жайы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Биназар көшесі №48, № 2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Айтишев көшесі №5,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О.Жандосов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№10,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ауылының Ә.Досымбаев, Ә.Тәшеков, Б.Әбдіқадыров, И.Ақылбаев, К.Сыздыққызы, Баданова, О.Исабеков, Ж.Қуанышбаев, Т. Түйтебай көшелері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О.Исабеков көшесі №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клубы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ауылының Абай, Биназар, М.Әуезов, М.Мәметова, Жайлаубек, Жамбыл, С.Шәкіров, Терсебай, Амангелді, Тоқсабаев, Қ.Рысқұлбеков, Ғ.Асылбеков, Т.Іңкәрбеков көшелері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көшесі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А.Назарбеков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Сырғабаев көшесі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Тоқбаев көшесі №15,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 көшесі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Б.Омаров көшесі №10,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А.Жұмабаев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ауылының Ж.Жамбыл, А.Назарбеков, Ғ.Мүсірепов, Б.Майлин, Ш.Қалдаяқов, М.Пахаленко, А.Жапаров, Т.Аубакіров, Ә.Молдағұлова, Балуан шолақ көшелері және Абылайхан көшесінің № 40 тан 160/2 дейін жұп сандары, 45 тен 183/2 дейін тақ сандары, 2 бұрылыс үйлері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Қ.Рысқұлбеков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мектеп-гимназиясы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ауылының А.Көшенов, Ж.Аймауытов, Ә.Тәшкентбаев, І.Жәнсүгіров, М.Мақатаев, С.Мұқанов, Ә.Досымбаев, С.Құлбаев, А.Оспанов, М.Әуезов, М.Қажымұқан, Желтоқсан, С.Сейфуллин, Қ.Қабышев, С.Нарымбетов, Д.Құрманәлі, М.Өтемісов, А.Молдабеков, Қ.Рысқұлбеков, Лесхозная көшелері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К.Нарымбетов көшесі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тірек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ауылының, К.Нарымбетов, Ш.Тайбағаров, Абай, Ж.Қуанышбаев, Б.Момышұлы, Қ.Нұрбеков, Ғ.Мұратбаев, М.Мәметова көшелері, Абылан елді мекені және Абылайхан көшесінің № 1 ден 43 дейін тақ сандары, 2 ден 38 дейін жұп сандары, бірінші бұрылыс үйлері, Амангелді көшесінің № 1 ден 125 дейін тақ сандары, 2 ден 70 дейін жұп сандары үйлері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Б.Омаров көшесі №13,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ауылының Б.Омаров, Ағыбай батыр, Масютенко, Т.Нарбаев, С.Кулекеева, Ш.Уәлиханов, Ә.Асылбеков, А.Байтұрсынов, көшелері, Комсомол елді мекені және Амангелді көшесінің № 135 тен 189 дейін тақ сандары, 68б дан 118а дейін жұп сандары үйлері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ауылы, Ә.Төлепбергенов көшесі №9,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Ә.Төлепбергенов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№21,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Б.Тайжанов көшесі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Ж.Қуанышбаев көшесі №54,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Қ.Сәтбаев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 №3,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 көшесі №3,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стансасы,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 көшесі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стансасы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ауылының Қ.Сәтбаев, Қ.Сәтбаевтың І, ІІ-тұйығы, Айдаралиев, Ж.Қуанышбаев, Амангелді, Жеңіс, Сейфуллин, Ағыбай батыр, Қ.Рысқұлбеков, Балқаш, Абай, СМП 628 көшелері, Үшбалық, Қарасай елді мекендері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№1 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ауылдық кітапханасы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ауылының Ы.Алтынсарин, Наурыз көшелері, Бұрылбайтайл стансасы, Байтал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Мыңарал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 көшесі №49,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К.Қасымов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К.Жахметов көшесі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Мыңарал стансасы, Қашқантеңіз стансасы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 №25,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 көшесі №6,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В.Терешкова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көшесі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орта мектебі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 ауылы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