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3496" w14:textId="0c53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Мойынқұм ауданы ауылдық округтерінің бюджеттері туралы</w:t>
      </w:r>
    </w:p>
    <w:p>
      <w:pPr>
        <w:spacing w:after="0"/>
        <w:ind w:left="0"/>
        <w:jc w:val="both"/>
      </w:pPr>
      <w:r>
        <w:rPr>
          <w:rFonts w:ascii="Times New Roman"/>
          <w:b w:val="false"/>
          <w:i w:val="false"/>
          <w:color w:val="000000"/>
          <w:sz w:val="28"/>
        </w:rPr>
        <w:t>Жамбыл облысы Мойынқұм аудандық мәслихатының 2019 жылғы 25 желтоқсандағы № 53-2 шешімі. Жамбыл облысының Әділет департаментінде 2019 жылғы 27 желтоқсанда № 4472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мәслихаты ШЕШІМ ҚАБЫЛДАДЫ:</w:t>
      </w:r>
    </w:p>
    <w:bookmarkEnd w:id="0"/>
    <w:bookmarkStart w:name="z7" w:id="1"/>
    <w:p>
      <w:pPr>
        <w:spacing w:after="0"/>
        <w:ind w:left="0"/>
        <w:jc w:val="both"/>
      </w:pPr>
      <w:r>
        <w:rPr>
          <w:rFonts w:ascii="Times New Roman"/>
          <w:b w:val="false"/>
          <w:i w:val="false"/>
          <w:color w:val="000000"/>
          <w:sz w:val="28"/>
        </w:rPr>
        <w:t xml:space="preserve">
      1. 2020-2022 жылдарға арналған ауылдық округтерінің бюджеттері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8" w:id="2"/>
    <w:p>
      <w:pPr>
        <w:spacing w:after="0"/>
        <w:ind w:left="0"/>
        <w:jc w:val="both"/>
      </w:pPr>
      <w:r>
        <w:rPr>
          <w:rFonts w:ascii="Times New Roman"/>
          <w:b w:val="false"/>
          <w:i w:val="false"/>
          <w:color w:val="000000"/>
          <w:sz w:val="28"/>
        </w:rPr>
        <w:t>
      1.1. Мойынқұм ауылдық округі бойынша:</w:t>
      </w:r>
    </w:p>
    <w:bookmarkEnd w:id="2"/>
    <w:bookmarkStart w:name="z9" w:id="3"/>
    <w:p>
      <w:pPr>
        <w:spacing w:after="0"/>
        <w:ind w:left="0"/>
        <w:jc w:val="both"/>
      </w:pPr>
      <w:r>
        <w:rPr>
          <w:rFonts w:ascii="Times New Roman"/>
          <w:b w:val="false"/>
          <w:i w:val="false"/>
          <w:color w:val="000000"/>
          <w:sz w:val="28"/>
        </w:rPr>
        <w:t>
      1) кірістер – 390 621 мың теңге, оның ішінде:</w:t>
      </w:r>
    </w:p>
    <w:bookmarkEnd w:id="3"/>
    <w:bookmarkStart w:name="z10" w:id="4"/>
    <w:p>
      <w:pPr>
        <w:spacing w:after="0"/>
        <w:ind w:left="0"/>
        <w:jc w:val="both"/>
      </w:pPr>
      <w:r>
        <w:rPr>
          <w:rFonts w:ascii="Times New Roman"/>
          <w:b w:val="false"/>
          <w:i w:val="false"/>
          <w:color w:val="000000"/>
          <w:sz w:val="28"/>
        </w:rPr>
        <w:t>
      салықтық түсімдер – 24 185 мың теңге;</w:t>
      </w:r>
    </w:p>
    <w:bookmarkEnd w:id="4"/>
    <w:bookmarkStart w:name="z11" w:id="5"/>
    <w:p>
      <w:pPr>
        <w:spacing w:after="0"/>
        <w:ind w:left="0"/>
        <w:jc w:val="both"/>
      </w:pPr>
      <w:r>
        <w:rPr>
          <w:rFonts w:ascii="Times New Roman"/>
          <w:b w:val="false"/>
          <w:i w:val="false"/>
          <w:color w:val="000000"/>
          <w:sz w:val="28"/>
        </w:rPr>
        <w:t>
      салықтық емес түсімдер – 0 мың теңге;</w:t>
      </w:r>
    </w:p>
    <w:bookmarkEnd w:id="5"/>
    <w:bookmarkStart w:name="z12"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3" w:id="7"/>
    <w:p>
      <w:pPr>
        <w:spacing w:after="0"/>
        <w:ind w:left="0"/>
        <w:jc w:val="both"/>
      </w:pPr>
      <w:r>
        <w:rPr>
          <w:rFonts w:ascii="Times New Roman"/>
          <w:b w:val="false"/>
          <w:i w:val="false"/>
          <w:color w:val="000000"/>
          <w:sz w:val="28"/>
        </w:rPr>
        <w:t>
      трансферттердің түсімі – 366 436 мың теңге;</w:t>
      </w:r>
    </w:p>
    <w:bookmarkEnd w:id="7"/>
    <w:bookmarkStart w:name="z14" w:id="8"/>
    <w:p>
      <w:pPr>
        <w:spacing w:after="0"/>
        <w:ind w:left="0"/>
        <w:jc w:val="both"/>
      </w:pPr>
      <w:r>
        <w:rPr>
          <w:rFonts w:ascii="Times New Roman"/>
          <w:b w:val="false"/>
          <w:i w:val="false"/>
          <w:color w:val="000000"/>
          <w:sz w:val="28"/>
        </w:rPr>
        <w:t>
      2) шығындар – 535 223 мың теңге;</w:t>
      </w:r>
    </w:p>
    <w:bookmarkEnd w:id="8"/>
    <w:bookmarkStart w:name="z15" w:id="9"/>
    <w:p>
      <w:pPr>
        <w:spacing w:after="0"/>
        <w:ind w:left="0"/>
        <w:jc w:val="both"/>
      </w:pPr>
      <w:r>
        <w:rPr>
          <w:rFonts w:ascii="Times New Roman"/>
          <w:b w:val="false"/>
          <w:i w:val="false"/>
          <w:color w:val="000000"/>
          <w:sz w:val="28"/>
        </w:rPr>
        <w:t>
      3) таза бюджеттік кредиттеу – 0 мың теңге, оның ішінде:</w:t>
      </w:r>
    </w:p>
    <w:bookmarkEnd w:id="9"/>
    <w:bookmarkStart w:name="z16" w:id="10"/>
    <w:p>
      <w:pPr>
        <w:spacing w:after="0"/>
        <w:ind w:left="0"/>
        <w:jc w:val="both"/>
      </w:pPr>
      <w:r>
        <w:rPr>
          <w:rFonts w:ascii="Times New Roman"/>
          <w:b w:val="false"/>
          <w:i w:val="false"/>
          <w:color w:val="000000"/>
          <w:sz w:val="28"/>
        </w:rPr>
        <w:t>
      бюджеттік кредиттер – 0 мың теңге;</w:t>
      </w:r>
    </w:p>
    <w:bookmarkEnd w:id="10"/>
    <w:bookmarkStart w:name="z17"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8" w:id="1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
    <w:bookmarkStart w:name="z19"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20"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1" w:id="15"/>
    <w:p>
      <w:pPr>
        <w:spacing w:after="0"/>
        <w:ind w:left="0"/>
        <w:jc w:val="both"/>
      </w:pPr>
      <w:r>
        <w:rPr>
          <w:rFonts w:ascii="Times New Roman"/>
          <w:b w:val="false"/>
          <w:i w:val="false"/>
          <w:color w:val="000000"/>
          <w:sz w:val="28"/>
        </w:rPr>
        <w:t>
      5) бюджет тапшылығы (профициті) – "-144 602;</w:t>
      </w:r>
    </w:p>
    <w:bookmarkEnd w:id="15"/>
    <w:bookmarkStart w:name="z22" w:id="16"/>
    <w:p>
      <w:pPr>
        <w:spacing w:after="0"/>
        <w:ind w:left="0"/>
        <w:jc w:val="both"/>
      </w:pPr>
      <w:r>
        <w:rPr>
          <w:rFonts w:ascii="Times New Roman"/>
          <w:b w:val="false"/>
          <w:i w:val="false"/>
          <w:color w:val="000000"/>
          <w:sz w:val="28"/>
        </w:rPr>
        <w:t>
      6) бюджет тапшылығын қаржыландыру (профицитін пайдалану) – 144 602 мың теңге, оның ішінде:</w:t>
      </w:r>
    </w:p>
    <w:bookmarkEnd w:id="16"/>
    <w:bookmarkStart w:name="z23" w:id="17"/>
    <w:p>
      <w:pPr>
        <w:spacing w:after="0"/>
        <w:ind w:left="0"/>
        <w:jc w:val="both"/>
      </w:pPr>
      <w:r>
        <w:rPr>
          <w:rFonts w:ascii="Times New Roman"/>
          <w:b w:val="false"/>
          <w:i w:val="false"/>
          <w:color w:val="000000"/>
          <w:sz w:val="28"/>
        </w:rPr>
        <w:t>
      қарыздар түсімі – 133 074 мың теңге;</w:t>
      </w:r>
    </w:p>
    <w:bookmarkEnd w:id="17"/>
    <w:bookmarkStart w:name="z24" w:id="18"/>
    <w:p>
      <w:pPr>
        <w:spacing w:after="0"/>
        <w:ind w:left="0"/>
        <w:jc w:val="both"/>
      </w:pPr>
      <w:r>
        <w:rPr>
          <w:rFonts w:ascii="Times New Roman"/>
          <w:b w:val="false"/>
          <w:i w:val="false"/>
          <w:color w:val="000000"/>
          <w:sz w:val="28"/>
        </w:rPr>
        <w:t>
      қарыздарды өтеу – 0 мың теңге;</w:t>
      </w:r>
    </w:p>
    <w:bookmarkEnd w:id="18"/>
    <w:bookmarkStart w:name="z25" w:id="1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
    <w:bookmarkStart w:name="z26" w:id="20"/>
    <w:p>
      <w:pPr>
        <w:spacing w:after="0"/>
        <w:ind w:left="0"/>
        <w:jc w:val="both"/>
      </w:pPr>
      <w:r>
        <w:rPr>
          <w:rFonts w:ascii="Times New Roman"/>
          <w:b w:val="false"/>
          <w:i w:val="false"/>
          <w:color w:val="000000"/>
          <w:sz w:val="28"/>
        </w:rPr>
        <w:t>
      1.2. Бірлік ауылдық округі бойынша:</w:t>
      </w:r>
    </w:p>
    <w:bookmarkEnd w:id="20"/>
    <w:bookmarkStart w:name="z27" w:id="21"/>
    <w:p>
      <w:pPr>
        <w:spacing w:after="0"/>
        <w:ind w:left="0"/>
        <w:jc w:val="both"/>
      </w:pPr>
      <w:r>
        <w:rPr>
          <w:rFonts w:ascii="Times New Roman"/>
          <w:b w:val="false"/>
          <w:i w:val="false"/>
          <w:color w:val="000000"/>
          <w:sz w:val="28"/>
        </w:rPr>
        <w:t>
      1) кірістер – 186 231 мың теңге, оның ішінде:</w:t>
      </w:r>
    </w:p>
    <w:bookmarkEnd w:id="21"/>
    <w:bookmarkStart w:name="z28" w:id="22"/>
    <w:p>
      <w:pPr>
        <w:spacing w:after="0"/>
        <w:ind w:left="0"/>
        <w:jc w:val="both"/>
      </w:pPr>
      <w:r>
        <w:rPr>
          <w:rFonts w:ascii="Times New Roman"/>
          <w:b w:val="false"/>
          <w:i w:val="false"/>
          <w:color w:val="000000"/>
          <w:sz w:val="28"/>
        </w:rPr>
        <w:t>
      салықтық түсімдер – 3 855 мың теңге;</w:t>
      </w:r>
    </w:p>
    <w:bookmarkEnd w:id="22"/>
    <w:bookmarkStart w:name="z29" w:id="23"/>
    <w:p>
      <w:pPr>
        <w:spacing w:after="0"/>
        <w:ind w:left="0"/>
        <w:jc w:val="both"/>
      </w:pPr>
      <w:r>
        <w:rPr>
          <w:rFonts w:ascii="Times New Roman"/>
          <w:b w:val="false"/>
          <w:i w:val="false"/>
          <w:color w:val="000000"/>
          <w:sz w:val="28"/>
        </w:rPr>
        <w:t>
      салықтық емес түсімдер – 0 мың теңге;</w:t>
      </w:r>
    </w:p>
    <w:bookmarkEnd w:id="23"/>
    <w:bookmarkStart w:name="z30" w:id="2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
    <w:bookmarkStart w:name="z31" w:id="25"/>
    <w:p>
      <w:pPr>
        <w:spacing w:after="0"/>
        <w:ind w:left="0"/>
        <w:jc w:val="both"/>
      </w:pPr>
      <w:r>
        <w:rPr>
          <w:rFonts w:ascii="Times New Roman"/>
          <w:b w:val="false"/>
          <w:i w:val="false"/>
          <w:color w:val="000000"/>
          <w:sz w:val="28"/>
        </w:rPr>
        <w:t>
      трансферттердің түсімі – 182 376 мың теңге;</w:t>
      </w:r>
    </w:p>
    <w:bookmarkEnd w:id="25"/>
    <w:bookmarkStart w:name="z32" w:id="26"/>
    <w:p>
      <w:pPr>
        <w:spacing w:after="0"/>
        <w:ind w:left="0"/>
        <w:jc w:val="both"/>
      </w:pPr>
      <w:r>
        <w:rPr>
          <w:rFonts w:ascii="Times New Roman"/>
          <w:b w:val="false"/>
          <w:i w:val="false"/>
          <w:color w:val="000000"/>
          <w:sz w:val="28"/>
        </w:rPr>
        <w:t>
      2) шығындар – 196 690 мың теңге;</w:t>
      </w:r>
    </w:p>
    <w:bookmarkEnd w:id="26"/>
    <w:bookmarkStart w:name="z33" w:id="27"/>
    <w:p>
      <w:pPr>
        <w:spacing w:after="0"/>
        <w:ind w:left="0"/>
        <w:jc w:val="both"/>
      </w:pPr>
      <w:r>
        <w:rPr>
          <w:rFonts w:ascii="Times New Roman"/>
          <w:b w:val="false"/>
          <w:i w:val="false"/>
          <w:color w:val="000000"/>
          <w:sz w:val="28"/>
        </w:rPr>
        <w:t>
      3) таза бюджеттік кредиттеу – 0 мың теңге, оның ішінде:</w:t>
      </w:r>
    </w:p>
    <w:bookmarkEnd w:id="27"/>
    <w:bookmarkStart w:name="z34" w:id="28"/>
    <w:p>
      <w:pPr>
        <w:spacing w:after="0"/>
        <w:ind w:left="0"/>
        <w:jc w:val="both"/>
      </w:pPr>
      <w:r>
        <w:rPr>
          <w:rFonts w:ascii="Times New Roman"/>
          <w:b w:val="false"/>
          <w:i w:val="false"/>
          <w:color w:val="000000"/>
          <w:sz w:val="28"/>
        </w:rPr>
        <w:t>
      бюджеттік кредиттер – 0 мың теңге;</w:t>
      </w:r>
    </w:p>
    <w:bookmarkEnd w:id="28"/>
    <w:bookmarkStart w:name="z35" w:id="29"/>
    <w:p>
      <w:pPr>
        <w:spacing w:after="0"/>
        <w:ind w:left="0"/>
        <w:jc w:val="both"/>
      </w:pPr>
      <w:r>
        <w:rPr>
          <w:rFonts w:ascii="Times New Roman"/>
          <w:b w:val="false"/>
          <w:i w:val="false"/>
          <w:color w:val="000000"/>
          <w:sz w:val="28"/>
        </w:rPr>
        <w:t>
      бюджеттік кредиттерді өтеу – 0 мың теңге;</w:t>
      </w:r>
    </w:p>
    <w:bookmarkEnd w:id="29"/>
    <w:bookmarkStart w:name="z36" w:id="3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30"/>
    <w:bookmarkStart w:name="z37" w:id="31"/>
    <w:p>
      <w:pPr>
        <w:spacing w:after="0"/>
        <w:ind w:left="0"/>
        <w:jc w:val="both"/>
      </w:pPr>
      <w:r>
        <w:rPr>
          <w:rFonts w:ascii="Times New Roman"/>
          <w:b w:val="false"/>
          <w:i w:val="false"/>
          <w:color w:val="000000"/>
          <w:sz w:val="28"/>
        </w:rPr>
        <w:t>
      қаржы активтерін сатып алу – 0 мың теңге;</w:t>
      </w:r>
    </w:p>
    <w:bookmarkEnd w:id="31"/>
    <w:bookmarkStart w:name="z38" w:id="3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32"/>
    <w:bookmarkStart w:name="z39" w:id="33"/>
    <w:p>
      <w:pPr>
        <w:spacing w:after="0"/>
        <w:ind w:left="0"/>
        <w:jc w:val="both"/>
      </w:pPr>
      <w:r>
        <w:rPr>
          <w:rFonts w:ascii="Times New Roman"/>
          <w:b w:val="false"/>
          <w:i w:val="false"/>
          <w:color w:val="000000"/>
          <w:sz w:val="28"/>
        </w:rPr>
        <w:t>
      5) бюджет тапшылығы (профициті) – -10 459 мың теңге;</w:t>
      </w:r>
    </w:p>
    <w:bookmarkEnd w:id="33"/>
    <w:bookmarkStart w:name="z40" w:id="34"/>
    <w:p>
      <w:pPr>
        <w:spacing w:after="0"/>
        <w:ind w:left="0"/>
        <w:jc w:val="both"/>
      </w:pPr>
      <w:r>
        <w:rPr>
          <w:rFonts w:ascii="Times New Roman"/>
          <w:b w:val="false"/>
          <w:i w:val="false"/>
          <w:color w:val="000000"/>
          <w:sz w:val="28"/>
        </w:rPr>
        <w:t>
      6) бюджет тапшылығын қаржыландыру (профицитін пайдалану) – 10 459 мың теңге, оның ішінде:</w:t>
      </w:r>
    </w:p>
    <w:bookmarkEnd w:id="34"/>
    <w:bookmarkStart w:name="z41" w:id="35"/>
    <w:p>
      <w:pPr>
        <w:spacing w:after="0"/>
        <w:ind w:left="0"/>
        <w:jc w:val="both"/>
      </w:pPr>
      <w:r>
        <w:rPr>
          <w:rFonts w:ascii="Times New Roman"/>
          <w:b w:val="false"/>
          <w:i w:val="false"/>
          <w:color w:val="000000"/>
          <w:sz w:val="28"/>
        </w:rPr>
        <w:t>
      қарыздар түсімі – 8 800 мың теңге;</w:t>
      </w:r>
    </w:p>
    <w:bookmarkEnd w:id="35"/>
    <w:bookmarkStart w:name="z42" w:id="36"/>
    <w:p>
      <w:pPr>
        <w:spacing w:after="0"/>
        <w:ind w:left="0"/>
        <w:jc w:val="both"/>
      </w:pPr>
      <w:r>
        <w:rPr>
          <w:rFonts w:ascii="Times New Roman"/>
          <w:b w:val="false"/>
          <w:i w:val="false"/>
          <w:color w:val="000000"/>
          <w:sz w:val="28"/>
        </w:rPr>
        <w:t>
      қарыздарды өтеу – 0 мың теңге;</w:t>
      </w:r>
    </w:p>
    <w:bookmarkEnd w:id="36"/>
    <w:bookmarkStart w:name="z43" w:id="37"/>
    <w:p>
      <w:pPr>
        <w:spacing w:after="0"/>
        <w:ind w:left="0"/>
        <w:jc w:val="both"/>
      </w:pPr>
      <w:r>
        <w:rPr>
          <w:rFonts w:ascii="Times New Roman"/>
          <w:b w:val="false"/>
          <w:i w:val="false"/>
          <w:color w:val="000000"/>
          <w:sz w:val="28"/>
        </w:rPr>
        <w:t>
      бюджет қаражатының пайдаланылатын қалдықтары – 2621 мың теңге.</w:t>
      </w:r>
    </w:p>
    <w:bookmarkEnd w:id="37"/>
    <w:bookmarkStart w:name="z44" w:id="38"/>
    <w:p>
      <w:pPr>
        <w:spacing w:after="0"/>
        <w:ind w:left="0"/>
        <w:jc w:val="both"/>
      </w:pPr>
      <w:r>
        <w:rPr>
          <w:rFonts w:ascii="Times New Roman"/>
          <w:b w:val="false"/>
          <w:i w:val="false"/>
          <w:color w:val="000000"/>
          <w:sz w:val="28"/>
        </w:rPr>
        <w:t>
      1.3. Кенес ауылдық округі бойынша:</w:t>
      </w:r>
    </w:p>
    <w:bookmarkEnd w:id="38"/>
    <w:bookmarkStart w:name="z45" w:id="39"/>
    <w:p>
      <w:pPr>
        <w:spacing w:after="0"/>
        <w:ind w:left="0"/>
        <w:jc w:val="both"/>
      </w:pPr>
      <w:r>
        <w:rPr>
          <w:rFonts w:ascii="Times New Roman"/>
          <w:b w:val="false"/>
          <w:i w:val="false"/>
          <w:color w:val="000000"/>
          <w:sz w:val="28"/>
        </w:rPr>
        <w:t>
      1) кірістер – 105 683 мың теңге, оның ішінде:</w:t>
      </w:r>
    </w:p>
    <w:bookmarkEnd w:id="39"/>
    <w:bookmarkStart w:name="z46" w:id="40"/>
    <w:p>
      <w:pPr>
        <w:spacing w:after="0"/>
        <w:ind w:left="0"/>
        <w:jc w:val="both"/>
      </w:pPr>
      <w:r>
        <w:rPr>
          <w:rFonts w:ascii="Times New Roman"/>
          <w:b w:val="false"/>
          <w:i w:val="false"/>
          <w:color w:val="000000"/>
          <w:sz w:val="28"/>
        </w:rPr>
        <w:t>
      салықтық түсімдер – 2 728 мың теңге;</w:t>
      </w:r>
    </w:p>
    <w:bookmarkEnd w:id="40"/>
    <w:bookmarkStart w:name="z47" w:id="41"/>
    <w:p>
      <w:pPr>
        <w:spacing w:after="0"/>
        <w:ind w:left="0"/>
        <w:jc w:val="both"/>
      </w:pPr>
      <w:r>
        <w:rPr>
          <w:rFonts w:ascii="Times New Roman"/>
          <w:b w:val="false"/>
          <w:i w:val="false"/>
          <w:color w:val="000000"/>
          <w:sz w:val="28"/>
        </w:rPr>
        <w:t>
      салықтық емес түсімдер – 0 мың теңге;</w:t>
      </w:r>
    </w:p>
    <w:bookmarkEnd w:id="41"/>
    <w:bookmarkStart w:name="z48" w:id="4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42"/>
    <w:bookmarkStart w:name="z49" w:id="43"/>
    <w:p>
      <w:pPr>
        <w:spacing w:after="0"/>
        <w:ind w:left="0"/>
        <w:jc w:val="both"/>
      </w:pPr>
      <w:r>
        <w:rPr>
          <w:rFonts w:ascii="Times New Roman"/>
          <w:b w:val="false"/>
          <w:i w:val="false"/>
          <w:color w:val="000000"/>
          <w:sz w:val="28"/>
        </w:rPr>
        <w:t>
      трансферттердің түсімі – 102 955 мың теңге;</w:t>
      </w:r>
    </w:p>
    <w:bookmarkEnd w:id="43"/>
    <w:bookmarkStart w:name="z50" w:id="44"/>
    <w:p>
      <w:pPr>
        <w:spacing w:after="0"/>
        <w:ind w:left="0"/>
        <w:jc w:val="both"/>
      </w:pPr>
      <w:r>
        <w:rPr>
          <w:rFonts w:ascii="Times New Roman"/>
          <w:b w:val="false"/>
          <w:i w:val="false"/>
          <w:color w:val="000000"/>
          <w:sz w:val="28"/>
        </w:rPr>
        <w:t>
      2) шығындар – 118 134 мың теңге;</w:t>
      </w:r>
    </w:p>
    <w:bookmarkEnd w:id="44"/>
    <w:bookmarkStart w:name="z51" w:id="45"/>
    <w:p>
      <w:pPr>
        <w:spacing w:after="0"/>
        <w:ind w:left="0"/>
        <w:jc w:val="both"/>
      </w:pPr>
      <w:r>
        <w:rPr>
          <w:rFonts w:ascii="Times New Roman"/>
          <w:b w:val="false"/>
          <w:i w:val="false"/>
          <w:color w:val="000000"/>
          <w:sz w:val="28"/>
        </w:rPr>
        <w:t>
      3) таза бюджеттік кредиттеу – 0 мың теңге, оның ішінде:</w:t>
      </w:r>
    </w:p>
    <w:bookmarkEnd w:id="45"/>
    <w:bookmarkStart w:name="z52" w:id="46"/>
    <w:p>
      <w:pPr>
        <w:spacing w:after="0"/>
        <w:ind w:left="0"/>
        <w:jc w:val="both"/>
      </w:pPr>
      <w:r>
        <w:rPr>
          <w:rFonts w:ascii="Times New Roman"/>
          <w:b w:val="false"/>
          <w:i w:val="false"/>
          <w:color w:val="000000"/>
          <w:sz w:val="28"/>
        </w:rPr>
        <w:t>
      бюджеттік кредиттер – 0 мың теңге;</w:t>
      </w:r>
    </w:p>
    <w:bookmarkEnd w:id="46"/>
    <w:bookmarkStart w:name="z53" w:id="47"/>
    <w:p>
      <w:pPr>
        <w:spacing w:after="0"/>
        <w:ind w:left="0"/>
        <w:jc w:val="both"/>
      </w:pPr>
      <w:r>
        <w:rPr>
          <w:rFonts w:ascii="Times New Roman"/>
          <w:b w:val="false"/>
          <w:i w:val="false"/>
          <w:color w:val="000000"/>
          <w:sz w:val="28"/>
        </w:rPr>
        <w:t>
      бюджеттік кредиттерді өтеу – 0 мың теңге;</w:t>
      </w:r>
    </w:p>
    <w:bookmarkEnd w:id="47"/>
    <w:bookmarkStart w:name="z54" w:id="4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48"/>
    <w:bookmarkStart w:name="z55" w:id="49"/>
    <w:p>
      <w:pPr>
        <w:spacing w:after="0"/>
        <w:ind w:left="0"/>
        <w:jc w:val="both"/>
      </w:pPr>
      <w:r>
        <w:rPr>
          <w:rFonts w:ascii="Times New Roman"/>
          <w:b w:val="false"/>
          <w:i w:val="false"/>
          <w:color w:val="000000"/>
          <w:sz w:val="28"/>
        </w:rPr>
        <w:t>
      қаржы активтерін сатып алу – 0 мың теңге;</w:t>
      </w:r>
    </w:p>
    <w:bookmarkEnd w:id="49"/>
    <w:bookmarkStart w:name="z56" w:id="5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50"/>
    <w:bookmarkStart w:name="z57" w:id="51"/>
    <w:p>
      <w:pPr>
        <w:spacing w:after="0"/>
        <w:ind w:left="0"/>
        <w:jc w:val="both"/>
      </w:pPr>
      <w:r>
        <w:rPr>
          <w:rFonts w:ascii="Times New Roman"/>
          <w:b w:val="false"/>
          <w:i w:val="false"/>
          <w:color w:val="000000"/>
          <w:sz w:val="28"/>
        </w:rPr>
        <w:t>
      5) бюджет тапшылығы (профициті) – "-12 451 мың теңге;</w:t>
      </w:r>
    </w:p>
    <w:bookmarkEnd w:id="51"/>
    <w:bookmarkStart w:name="z58" w:id="52"/>
    <w:p>
      <w:pPr>
        <w:spacing w:after="0"/>
        <w:ind w:left="0"/>
        <w:jc w:val="both"/>
      </w:pPr>
      <w:r>
        <w:rPr>
          <w:rFonts w:ascii="Times New Roman"/>
          <w:b w:val="false"/>
          <w:i w:val="false"/>
          <w:color w:val="000000"/>
          <w:sz w:val="28"/>
        </w:rPr>
        <w:t>
      6) бюджет тапшылығын қаржыландыру (профицитін пайдалану) – 12 451 мың теңге, оның ішінде:</w:t>
      </w:r>
    </w:p>
    <w:bookmarkEnd w:id="52"/>
    <w:bookmarkStart w:name="z59" w:id="53"/>
    <w:p>
      <w:pPr>
        <w:spacing w:after="0"/>
        <w:ind w:left="0"/>
        <w:jc w:val="both"/>
      </w:pPr>
      <w:r>
        <w:rPr>
          <w:rFonts w:ascii="Times New Roman"/>
          <w:b w:val="false"/>
          <w:i w:val="false"/>
          <w:color w:val="000000"/>
          <w:sz w:val="28"/>
        </w:rPr>
        <w:t>
      қарыздар түсімі – 12 710 мың теңге;</w:t>
      </w:r>
    </w:p>
    <w:bookmarkEnd w:id="53"/>
    <w:bookmarkStart w:name="z60" w:id="54"/>
    <w:p>
      <w:pPr>
        <w:spacing w:after="0"/>
        <w:ind w:left="0"/>
        <w:jc w:val="both"/>
      </w:pPr>
      <w:r>
        <w:rPr>
          <w:rFonts w:ascii="Times New Roman"/>
          <w:b w:val="false"/>
          <w:i w:val="false"/>
          <w:color w:val="000000"/>
          <w:sz w:val="28"/>
        </w:rPr>
        <w:t>
      қарыздарды өтеу – 0 мың теңге;</w:t>
      </w:r>
    </w:p>
    <w:bookmarkEnd w:id="54"/>
    <w:bookmarkStart w:name="z61" w:id="55"/>
    <w:p>
      <w:pPr>
        <w:spacing w:after="0"/>
        <w:ind w:left="0"/>
        <w:jc w:val="both"/>
      </w:pPr>
      <w:r>
        <w:rPr>
          <w:rFonts w:ascii="Times New Roman"/>
          <w:b w:val="false"/>
          <w:i w:val="false"/>
          <w:color w:val="000000"/>
          <w:sz w:val="28"/>
        </w:rPr>
        <w:t>
      бюджет қаражатының пайдаланылатын қалдықтары – 1111 мың теңге.</w:t>
      </w:r>
    </w:p>
    <w:bookmarkEnd w:id="55"/>
    <w:bookmarkStart w:name="z62" w:id="56"/>
    <w:p>
      <w:pPr>
        <w:spacing w:after="0"/>
        <w:ind w:left="0"/>
        <w:jc w:val="both"/>
      </w:pPr>
      <w:r>
        <w:rPr>
          <w:rFonts w:ascii="Times New Roman"/>
          <w:b w:val="false"/>
          <w:i w:val="false"/>
          <w:color w:val="000000"/>
          <w:sz w:val="28"/>
        </w:rPr>
        <w:t>
      1.4. Шығанақ ауылдық округі бойынша:</w:t>
      </w:r>
    </w:p>
    <w:bookmarkEnd w:id="56"/>
    <w:bookmarkStart w:name="z63" w:id="57"/>
    <w:p>
      <w:pPr>
        <w:spacing w:after="0"/>
        <w:ind w:left="0"/>
        <w:jc w:val="both"/>
      </w:pPr>
      <w:r>
        <w:rPr>
          <w:rFonts w:ascii="Times New Roman"/>
          <w:b w:val="false"/>
          <w:i w:val="false"/>
          <w:color w:val="000000"/>
          <w:sz w:val="28"/>
        </w:rPr>
        <w:t>
      1) кірістер – 175 795 мың теңге, оның ішінде:</w:t>
      </w:r>
    </w:p>
    <w:bookmarkEnd w:id="57"/>
    <w:bookmarkStart w:name="z64" w:id="58"/>
    <w:p>
      <w:pPr>
        <w:spacing w:after="0"/>
        <w:ind w:left="0"/>
        <w:jc w:val="both"/>
      </w:pPr>
      <w:r>
        <w:rPr>
          <w:rFonts w:ascii="Times New Roman"/>
          <w:b w:val="false"/>
          <w:i w:val="false"/>
          <w:color w:val="000000"/>
          <w:sz w:val="28"/>
        </w:rPr>
        <w:t>
      салықтық түсімдер – 4 487 мың теңге;</w:t>
      </w:r>
    </w:p>
    <w:bookmarkEnd w:id="58"/>
    <w:bookmarkStart w:name="z65" w:id="59"/>
    <w:p>
      <w:pPr>
        <w:spacing w:after="0"/>
        <w:ind w:left="0"/>
        <w:jc w:val="both"/>
      </w:pPr>
      <w:r>
        <w:rPr>
          <w:rFonts w:ascii="Times New Roman"/>
          <w:b w:val="false"/>
          <w:i w:val="false"/>
          <w:color w:val="000000"/>
          <w:sz w:val="28"/>
        </w:rPr>
        <w:t>
      салықтық емес түсімдер – 0 мың теңге;</w:t>
      </w:r>
    </w:p>
    <w:bookmarkEnd w:id="59"/>
    <w:bookmarkStart w:name="z66" w:id="6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0"/>
    <w:bookmarkStart w:name="z67" w:id="61"/>
    <w:p>
      <w:pPr>
        <w:spacing w:after="0"/>
        <w:ind w:left="0"/>
        <w:jc w:val="both"/>
      </w:pPr>
      <w:r>
        <w:rPr>
          <w:rFonts w:ascii="Times New Roman"/>
          <w:b w:val="false"/>
          <w:i w:val="false"/>
          <w:color w:val="000000"/>
          <w:sz w:val="28"/>
        </w:rPr>
        <w:t>
      трансферттердің түсімі – 171 308 мың теңге;</w:t>
      </w:r>
    </w:p>
    <w:bookmarkEnd w:id="61"/>
    <w:bookmarkStart w:name="z68" w:id="62"/>
    <w:p>
      <w:pPr>
        <w:spacing w:after="0"/>
        <w:ind w:left="0"/>
        <w:jc w:val="both"/>
      </w:pPr>
      <w:r>
        <w:rPr>
          <w:rFonts w:ascii="Times New Roman"/>
          <w:b w:val="false"/>
          <w:i w:val="false"/>
          <w:color w:val="000000"/>
          <w:sz w:val="28"/>
        </w:rPr>
        <w:t>
      2) шығындар – 188 632 мың теңге;</w:t>
      </w:r>
    </w:p>
    <w:bookmarkEnd w:id="62"/>
    <w:bookmarkStart w:name="z69" w:id="63"/>
    <w:p>
      <w:pPr>
        <w:spacing w:after="0"/>
        <w:ind w:left="0"/>
        <w:jc w:val="both"/>
      </w:pPr>
      <w:r>
        <w:rPr>
          <w:rFonts w:ascii="Times New Roman"/>
          <w:b w:val="false"/>
          <w:i w:val="false"/>
          <w:color w:val="000000"/>
          <w:sz w:val="28"/>
        </w:rPr>
        <w:t>
      3) таза бюджеттік кредиттеу – 0 мың теңге, оның ішінде:</w:t>
      </w:r>
    </w:p>
    <w:bookmarkEnd w:id="63"/>
    <w:bookmarkStart w:name="z70" w:id="64"/>
    <w:p>
      <w:pPr>
        <w:spacing w:after="0"/>
        <w:ind w:left="0"/>
        <w:jc w:val="both"/>
      </w:pPr>
      <w:r>
        <w:rPr>
          <w:rFonts w:ascii="Times New Roman"/>
          <w:b w:val="false"/>
          <w:i w:val="false"/>
          <w:color w:val="000000"/>
          <w:sz w:val="28"/>
        </w:rPr>
        <w:t>
      бюджеттік кредиттер – 0 мың теңге;</w:t>
      </w:r>
    </w:p>
    <w:bookmarkEnd w:id="64"/>
    <w:bookmarkStart w:name="z71" w:id="65"/>
    <w:p>
      <w:pPr>
        <w:spacing w:after="0"/>
        <w:ind w:left="0"/>
        <w:jc w:val="both"/>
      </w:pPr>
      <w:r>
        <w:rPr>
          <w:rFonts w:ascii="Times New Roman"/>
          <w:b w:val="false"/>
          <w:i w:val="false"/>
          <w:color w:val="000000"/>
          <w:sz w:val="28"/>
        </w:rPr>
        <w:t>
      бюджеттік кредиттерді өтеу – 0 мың теңге;</w:t>
      </w:r>
    </w:p>
    <w:bookmarkEnd w:id="65"/>
    <w:bookmarkStart w:name="z72" w:id="6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66"/>
    <w:bookmarkStart w:name="z73" w:id="67"/>
    <w:p>
      <w:pPr>
        <w:spacing w:after="0"/>
        <w:ind w:left="0"/>
        <w:jc w:val="both"/>
      </w:pPr>
      <w:r>
        <w:rPr>
          <w:rFonts w:ascii="Times New Roman"/>
          <w:b w:val="false"/>
          <w:i w:val="false"/>
          <w:color w:val="000000"/>
          <w:sz w:val="28"/>
        </w:rPr>
        <w:t>
      қаржы активтерін сатып алу – 0 мың теңге;</w:t>
      </w:r>
    </w:p>
    <w:bookmarkEnd w:id="67"/>
    <w:bookmarkStart w:name="z74" w:id="6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68"/>
    <w:bookmarkStart w:name="z75" w:id="69"/>
    <w:p>
      <w:pPr>
        <w:spacing w:after="0"/>
        <w:ind w:left="0"/>
        <w:jc w:val="both"/>
      </w:pPr>
      <w:r>
        <w:rPr>
          <w:rFonts w:ascii="Times New Roman"/>
          <w:b w:val="false"/>
          <w:i w:val="false"/>
          <w:color w:val="000000"/>
          <w:sz w:val="28"/>
        </w:rPr>
        <w:t>
      5) бюджет тапшылығы (профициті) – -12 837 мың теңге;</w:t>
      </w:r>
    </w:p>
    <w:bookmarkEnd w:id="69"/>
    <w:bookmarkStart w:name="z76" w:id="70"/>
    <w:p>
      <w:pPr>
        <w:spacing w:after="0"/>
        <w:ind w:left="0"/>
        <w:jc w:val="both"/>
      </w:pPr>
      <w:r>
        <w:rPr>
          <w:rFonts w:ascii="Times New Roman"/>
          <w:b w:val="false"/>
          <w:i w:val="false"/>
          <w:color w:val="000000"/>
          <w:sz w:val="28"/>
        </w:rPr>
        <w:t>
      6) бюджет тапшылығын қаржыландыру (профицитін пайдалану) – 12 837 мың теңге, оның ішінде:</w:t>
      </w:r>
    </w:p>
    <w:bookmarkEnd w:id="70"/>
    <w:bookmarkStart w:name="z77" w:id="71"/>
    <w:p>
      <w:pPr>
        <w:spacing w:after="0"/>
        <w:ind w:left="0"/>
        <w:jc w:val="both"/>
      </w:pPr>
      <w:r>
        <w:rPr>
          <w:rFonts w:ascii="Times New Roman"/>
          <w:b w:val="false"/>
          <w:i w:val="false"/>
          <w:color w:val="000000"/>
          <w:sz w:val="28"/>
        </w:rPr>
        <w:t>
      қарыздар түсімі – 11 340 мың теңге;</w:t>
      </w:r>
    </w:p>
    <w:bookmarkEnd w:id="71"/>
    <w:bookmarkStart w:name="z78" w:id="72"/>
    <w:p>
      <w:pPr>
        <w:spacing w:after="0"/>
        <w:ind w:left="0"/>
        <w:jc w:val="both"/>
      </w:pPr>
      <w:r>
        <w:rPr>
          <w:rFonts w:ascii="Times New Roman"/>
          <w:b w:val="false"/>
          <w:i w:val="false"/>
          <w:color w:val="000000"/>
          <w:sz w:val="28"/>
        </w:rPr>
        <w:t>
      қарыздарды өтеу – 0 мың теңге;</w:t>
      </w:r>
    </w:p>
    <w:bookmarkEnd w:id="72"/>
    <w:bookmarkStart w:name="z79" w:id="73"/>
    <w:p>
      <w:pPr>
        <w:spacing w:after="0"/>
        <w:ind w:left="0"/>
        <w:jc w:val="both"/>
      </w:pPr>
      <w:r>
        <w:rPr>
          <w:rFonts w:ascii="Times New Roman"/>
          <w:b w:val="false"/>
          <w:i w:val="false"/>
          <w:color w:val="000000"/>
          <w:sz w:val="28"/>
        </w:rPr>
        <w:t>
      бюджет қаражатының пайдаланылатын қалдықтары – 1497 мың теңге.</w:t>
      </w:r>
    </w:p>
    <w:bookmarkEnd w:id="73"/>
    <w:bookmarkStart w:name="z80" w:id="74"/>
    <w:p>
      <w:pPr>
        <w:spacing w:after="0"/>
        <w:ind w:left="0"/>
        <w:jc w:val="both"/>
      </w:pPr>
      <w:r>
        <w:rPr>
          <w:rFonts w:ascii="Times New Roman"/>
          <w:b w:val="false"/>
          <w:i w:val="false"/>
          <w:color w:val="000000"/>
          <w:sz w:val="28"/>
        </w:rPr>
        <w:t>
      1.5. Ұланбел ауылдық округі бойынша:</w:t>
      </w:r>
    </w:p>
    <w:bookmarkEnd w:id="74"/>
    <w:bookmarkStart w:name="z81" w:id="75"/>
    <w:p>
      <w:pPr>
        <w:spacing w:after="0"/>
        <w:ind w:left="0"/>
        <w:jc w:val="both"/>
      </w:pPr>
      <w:r>
        <w:rPr>
          <w:rFonts w:ascii="Times New Roman"/>
          <w:b w:val="false"/>
          <w:i w:val="false"/>
          <w:color w:val="000000"/>
          <w:sz w:val="28"/>
        </w:rPr>
        <w:t>
      1) кірістер – 78 651 мың теңге, оның ішінде:</w:t>
      </w:r>
    </w:p>
    <w:bookmarkEnd w:id="75"/>
    <w:bookmarkStart w:name="z82" w:id="76"/>
    <w:p>
      <w:pPr>
        <w:spacing w:after="0"/>
        <w:ind w:left="0"/>
        <w:jc w:val="both"/>
      </w:pPr>
      <w:r>
        <w:rPr>
          <w:rFonts w:ascii="Times New Roman"/>
          <w:b w:val="false"/>
          <w:i w:val="false"/>
          <w:color w:val="000000"/>
          <w:sz w:val="28"/>
        </w:rPr>
        <w:t>
      салықтық түсімдер – 1 890 мың теңге;</w:t>
      </w:r>
    </w:p>
    <w:bookmarkEnd w:id="76"/>
    <w:bookmarkStart w:name="z83" w:id="77"/>
    <w:p>
      <w:pPr>
        <w:spacing w:after="0"/>
        <w:ind w:left="0"/>
        <w:jc w:val="both"/>
      </w:pPr>
      <w:r>
        <w:rPr>
          <w:rFonts w:ascii="Times New Roman"/>
          <w:b w:val="false"/>
          <w:i w:val="false"/>
          <w:color w:val="000000"/>
          <w:sz w:val="28"/>
        </w:rPr>
        <w:t>
      салықтық емес түсімдер – 2 605 мың теңге;</w:t>
      </w:r>
    </w:p>
    <w:bookmarkEnd w:id="77"/>
    <w:bookmarkStart w:name="z84" w:id="7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78"/>
    <w:bookmarkStart w:name="z85" w:id="79"/>
    <w:p>
      <w:pPr>
        <w:spacing w:after="0"/>
        <w:ind w:left="0"/>
        <w:jc w:val="both"/>
      </w:pPr>
      <w:r>
        <w:rPr>
          <w:rFonts w:ascii="Times New Roman"/>
          <w:b w:val="false"/>
          <w:i w:val="false"/>
          <w:color w:val="000000"/>
          <w:sz w:val="28"/>
        </w:rPr>
        <w:t>
      трансферттердің түсімі – 74 156 мың теңге;</w:t>
      </w:r>
    </w:p>
    <w:bookmarkEnd w:id="79"/>
    <w:bookmarkStart w:name="z86" w:id="80"/>
    <w:p>
      <w:pPr>
        <w:spacing w:after="0"/>
        <w:ind w:left="0"/>
        <w:jc w:val="both"/>
      </w:pPr>
      <w:r>
        <w:rPr>
          <w:rFonts w:ascii="Times New Roman"/>
          <w:b w:val="false"/>
          <w:i w:val="false"/>
          <w:color w:val="000000"/>
          <w:sz w:val="28"/>
        </w:rPr>
        <w:t>
      2) шығындар – 78 651 мың теңге;</w:t>
      </w:r>
    </w:p>
    <w:bookmarkEnd w:id="80"/>
    <w:bookmarkStart w:name="z87" w:id="81"/>
    <w:p>
      <w:pPr>
        <w:spacing w:after="0"/>
        <w:ind w:left="0"/>
        <w:jc w:val="both"/>
      </w:pPr>
      <w:r>
        <w:rPr>
          <w:rFonts w:ascii="Times New Roman"/>
          <w:b w:val="false"/>
          <w:i w:val="false"/>
          <w:color w:val="000000"/>
          <w:sz w:val="28"/>
        </w:rPr>
        <w:t>
      3) таза бюджеттік кредиттеу – 0 мың теңге, оның ішінде:</w:t>
      </w:r>
    </w:p>
    <w:bookmarkEnd w:id="81"/>
    <w:bookmarkStart w:name="z88" w:id="82"/>
    <w:p>
      <w:pPr>
        <w:spacing w:after="0"/>
        <w:ind w:left="0"/>
        <w:jc w:val="both"/>
      </w:pPr>
      <w:r>
        <w:rPr>
          <w:rFonts w:ascii="Times New Roman"/>
          <w:b w:val="false"/>
          <w:i w:val="false"/>
          <w:color w:val="000000"/>
          <w:sz w:val="28"/>
        </w:rPr>
        <w:t>
      бюджеттік кредиттер – 0 мың теңге;</w:t>
      </w:r>
    </w:p>
    <w:bookmarkEnd w:id="82"/>
    <w:bookmarkStart w:name="z89" w:id="83"/>
    <w:p>
      <w:pPr>
        <w:spacing w:after="0"/>
        <w:ind w:left="0"/>
        <w:jc w:val="both"/>
      </w:pPr>
      <w:r>
        <w:rPr>
          <w:rFonts w:ascii="Times New Roman"/>
          <w:b w:val="false"/>
          <w:i w:val="false"/>
          <w:color w:val="000000"/>
          <w:sz w:val="28"/>
        </w:rPr>
        <w:t>
      бюджеттік кредиттерді өтеу – 0 мың теңге;</w:t>
      </w:r>
    </w:p>
    <w:bookmarkEnd w:id="83"/>
    <w:bookmarkStart w:name="z90" w:id="8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84"/>
    <w:bookmarkStart w:name="z91" w:id="85"/>
    <w:p>
      <w:pPr>
        <w:spacing w:after="0"/>
        <w:ind w:left="0"/>
        <w:jc w:val="both"/>
      </w:pPr>
      <w:r>
        <w:rPr>
          <w:rFonts w:ascii="Times New Roman"/>
          <w:b w:val="false"/>
          <w:i w:val="false"/>
          <w:color w:val="000000"/>
          <w:sz w:val="28"/>
        </w:rPr>
        <w:t>
      қаржы активтерін сатып алу – 0 мың теңге;</w:t>
      </w:r>
    </w:p>
    <w:bookmarkEnd w:id="85"/>
    <w:bookmarkStart w:name="z92" w:id="8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86"/>
    <w:bookmarkStart w:name="z93" w:id="87"/>
    <w:p>
      <w:pPr>
        <w:spacing w:after="0"/>
        <w:ind w:left="0"/>
        <w:jc w:val="both"/>
      </w:pPr>
      <w:r>
        <w:rPr>
          <w:rFonts w:ascii="Times New Roman"/>
          <w:b w:val="false"/>
          <w:i w:val="false"/>
          <w:color w:val="000000"/>
          <w:sz w:val="28"/>
        </w:rPr>
        <w:t>
      5) бюджет тапшылығы (профициті) – 0 мың теңге;</w:t>
      </w:r>
    </w:p>
    <w:bookmarkEnd w:id="87"/>
    <w:bookmarkStart w:name="z94" w:id="88"/>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88"/>
    <w:bookmarkStart w:name="z95" w:id="89"/>
    <w:p>
      <w:pPr>
        <w:spacing w:after="0"/>
        <w:ind w:left="0"/>
        <w:jc w:val="both"/>
      </w:pPr>
      <w:r>
        <w:rPr>
          <w:rFonts w:ascii="Times New Roman"/>
          <w:b w:val="false"/>
          <w:i w:val="false"/>
          <w:color w:val="000000"/>
          <w:sz w:val="28"/>
        </w:rPr>
        <w:t>
      қарыздар түсімі – 0 мың теңге;</w:t>
      </w:r>
    </w:p>
    <w:bookmarkEnd w:id="89"/>
    <w:bookmarkStart w:name="z96" w:id="90"/>
    <w:p>
      <w:pPr>
        <w:spacing w:after="0"/>
        <w:ind w:left="0"/>
        <w:jc w:val="both"/>
      </w:pPr>
      <w:r>
        <w:rPr>
          <w:rFonts w:ascii="Times New Roman"/>
          <w:b w:val="false"/>
          <w:i w:val="false"/>
          <w:color w:val="000000"/>
          <w:sz w:val="28"/>
        </w:rPr>
        <w:t>
      қарыздарды өтеу – 0 мың теңге;</w:t>
      </w:r>
    </w:p>
    <w:bookmarkEnd w:id="90"/>
    <w:bookmarkStart w:name="z97" w:id="91"/>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91"/>
    <w:bookmarkStart w:name="z98" w:id="92"/>
    <w:p>
      <w:pPr>
        <w:spacing w:after="0"/>
        <w:ind w:left="0"/>
        <w:jc w:val="both"/>
      </w:pPr>
      <w:r>
        <w:rPr>
          <w:rFonts w:ascii="Times New Roman"/>
          <w:b w:val="false"/>
          <w:i w:val="false"/>
          <w:color w:val="000000"/>
          <w:sz w:val="28"/>
        </w:rPr>
        <w:t>
      1.6. Қарабөгет ауылдық округі бойынша:</w:t>
      </w:r>
    </w:p>
    <w:bookmarkEnd w:id="92"/>
    <w:bookmarkStart w:name="z99" w:id="93"/>
    <w:p>
      <w:pPr>
        <w:spacing w:after="0"/>
        <w:ind w:left="0"/>
        <w:jc w:val="both"/>
      </w:pPr>
      <w:r>
        <w:rPr>
          <w:rFonts w:ascii="Times New Roman"/>
          <w:b w:val="false"/>
          <w:i w:val="false"/>
          <w:color w:val="000000"/>
          <w:sz w:val="28"/>
        </w:rPr>
        <w:t>
      1) кірістер – 121 847 мың теңге, оның ішінде:</w:t>
      </w:r>
    </w:p>
    <w:bookmarkEnd w:id="93"/>
    <w:bookmarkStart w:name="z100" w:id="94"/>
    <w:p>
      <w:pPr>
        <w:spacing w:after="0"/>
        <w:ind w:left="0"/>
        <w:jc w:val="both"/>
      </w:pPr>
      <w:r>
        <w:rPr>
          <w:rFonts w:ascii="Times New Roman"/>
          <w:b w:val="false"/>
          <w:i w:val="false"/>
          <w:color w:val="000000"/>
          <w:sz w:val="28"/>
        </w:rPr>
        <w:t>
      салықтық түсімдер – 1 915 мың теңге;</w:t>
      </w:r>
    </w:p>
    <w:bookmarkEnd w:id="94"/>
    <w:bookmarkStart w:name="z101" w:id="95"/>
    <w:p>
      <w:pPr>
        <w:spacing w:after="0"/>
        <w:ind w:left="0"/>
        <w:jc w:val="both"/>
      </w:pPr>
      <w:r>
        <w:rPr>
          <w:rFonts w:ascii="Times New Roman"/>
          <w:b w:val="false"/>
          <w:i w:val="false"/>
          <w:color w:val="000000"/>
          <w:sz w:val="28"/>
        </w:rPr>
        <w:t>
      салықтық емес түсімдер – 0 мың теңге;</w:t>
      </w:r>
    </w:p>
    <w:bookmarkEnd w:id="95"/>
    <w:bookmarkStart w:name="z102" w:id="9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96"/>
    <w:bookmarkStart w:name="z103" w:id="97"/>
    <w:p>
      <w:pPr>
        <w:spacing w:after="0"/>
        <w:ind w:left="0"/>
        <w:jc w:val="both"/>
      </w:pPr>
      <w:r>
        <w:rPr>
          <w:rFonts w:ascii="Times New Roman"/>
          <w:b w:val="false"/>
          <w:i w:val="false"/>
          <w:color w:val="000000"/>
          <w:sz w:val="28"/>
        </w:rPr>
        <w:t>
      трансферттердің түсімі – 119 932 мың теңге;</w:t>
      </w:r>
    </w:p>
    <w:bookmarkEnd w:id="97"/>
    <w:bookmarkStart w:name="z104" w:id="98"/>
    <w:p>
      <w:pPr>
        <w:spacing w:after="0"/>
        <w:ind w:left="0"/>
        <w:jc w:val="both"/>
      </w:pPr>
      <w:r>
        <w:rPr>
          <w:rFonts w:ascii="Times New Roman"/>
          <w:b w:val="false"/>
          <w:i w:val="false"/>
          <w:color w:val="000000"/>
          <w:sz w:val="28"/>
        </w:rPr>
        <w:t>
      2) шығындар – 150 257 мың теңге;</w:t>
      </w:r>
    </w:p>
    <w:bookmarkEnd w:id="98"/>
    <w:bookmarkStart w:name="z105" w:id="99"/>
    <w:p>
      <w:pPr>
        <w:spacing w:after="0"/>
        <w:ind w:left="0"/>
        <w:jc w:val="both"/>
      </w:pPr>
      <w:r>
        <w:rPr>
          <w:rFonts w:ascii="Times New Roman"/>
          <w:b w:val="false"/>
          <w:i w:val="false"/>
          <w:color w:val="000000"/>
          <w:sz w:val="28"/>
        </w:rPr>
        <w:t>
      3) таза бюджеттік кредиттеу – 0 мың теңге, оның ішінде:</w:t>
      </w:r>
    </w:p>
    <w:bookmarkEnd w:id="99"/>
    <w:bookmarkStart w:name="z106" w:id="100"/>
    <w:p>
      <w:pPr>
        <w:spacing w:after="0"/>
        <w:ind w:left="0"/>
        <w:jc w:val="both"/>
      </w:pPr>
      <w:r>
        <w:rPr>
          <w:rFonts w:ascii="Times New Roman"/>
          <w:b w:val="false"/>
          <w:i w:val="false"/>
          <w:color w:val="000000"/>
          <w:sz w:val="28"/>
        </w:rPr>
        <w:t>
      бюджеттік кредиттер – 0 мың теңге;</w:t>
      </w:r>
    </w:p>
    <w:bookmarkEnd w:id="100"/>
    <w:bookmarkStart w:name="z107" w:id="101"/>
    <w:p>
      <w:pPr>
        <w:spacing w:after="0"/>
        <w:ind w:left="0"/>
        <w:jc w:val="both"/>
      </w:pPr>
      <w:r>
        <w:rPr>
          <w:rFonts w:ascii="Times New Roman"/>
          <w:b w:val="false"/>
          <w:i w:val="false"/>
          <w:color w:val="000000"/>
          <w:sz w:val="28"/>
        </w:rPr>
        <w:t>
      бюджеттік кредиттерді өтеу – 0 мың теңге;</w:t>
      </w:r>
    </w:p>
    <w:bookmarkEnd w:id="101"/>
    <w:bookmarkStart w:name="z108" w:id="10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02"/>
    <w:bookmarkStart w:name="z109" w:id="103"/>
    <w:p>
      <w:pPr>
        <w:spacing w:after="0"/>
        <w:ind w:left="0"/>
        <w:jc w:val="both"/>
      </w:pPr>
      <w:r>
        <w:rPr>
          <w:rFonts w:ascii="Times New Roman"/>
          <w:b w:val="false"/>
          <w:i w:val="false"/>
          <w:color w:val="000000"/>
          <w:sz w:val="28"/>
        </w:rPr>
        <w:t>
      қаржы активтерін сатып алу – 0 мың теңге;</w:t>
      </w:r>
    </w:p>
    <w:bookmarkEnd w:id="103"/>
    <w:bookmarkStart w:name="z110" w:id="10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04"/>
    <w:bookmarkStart w:name="z111" w:id="105"/>
    <w:p>
      <w:pPr>
        <w:spacing w:after="0"/>
        <w:ind w:left="0"/>
        <w:jc w:val="both"/>
      </w:pPr>
      <w:r>
        <w:rPr>
          <w:rFonts w:ascii="Times New Roman"/>
          <w:b w:val="false"/>
          <w:i w:val="false"/>
          <w:color w:val="000000"/>
          <w:sz w:val="28"/>
        </w:rPr>
        <w:t>
      5) бюджет тапшылығы (профициті) – -28 410 мың теңге;</w:t>
      </w:r>
    </w:p>
    <w:bookmarkEnd w:id="105"/>
    <w:bookmarkStart w:name="z112" w:id="106"/>
    <w:p>
      <w:pPr>
        <w:spacing w:after="0"/>
        <w:ind w:left="0"/>
        <w:jc w:val="both"/>
      </w:pPr>
      <w:r>
        <w:rPr>
          <w:rFonts w:ascii="Times New Roman"/>
          <w:b w:val="false"/>
          <w:i w:val="false"/>
          <w:color w:val="000000"/>
          <w:sz w:val="28"/>
        </w:rPr>
        <w:t>
      6) бюджет тапшылығын қаржыландыру (профицитін пайдалану) – -28 410 мың теңге, оның ішінде:</w:t>
      </w:r>
    </w:p>
    <w:bookmarkEnd w:id="106"/>
    <w:bookmarkStart w:name="z113" w:id="107"/>
    <w:p>
      <w:pPr>
        <w:spacing w:after="0"/>
        <w:ind w:left="0"/>
        <w:jc w:val="both"/>
      </w:pPr>
      <w:r>
        <w:rPr>
          <w:rFonts w:ascii="Times New Roman"/>
          <w:b w:val="false"/>
          <w:i w:val="false"/>
          <w:color w:val="000000"/>
          <w:sz w:val="28"/>
        </w:rPr>
        <w:t>
      қарыздар түсімі – 29 420 мың теңге;</w:t>
      </w:r>
    </w:p>
    <w:bookmarkEnd w:id="107"/>
    <w:bookmarkStart w:name="z114" w:id="108"/>
    <w:p>
      <w:pPr>
        <w:spacing w:after="0"/>
        <w:ind w:left="0"/>
        <w:jc w:val="both"/>
      </w:pPr>
      <w:r>
        <w:rPr>
          <w:rFonts w:ascii="Times New Roman"/>
          <w:b w:val="false"/>
          <w:i w:val="false"/>
          <w:color w:val="000000"/>
          <w:sz w:val="28"/>
        </w:rPr>
        <w:t>
      қарыздарды өтеу – 0 мың теңге;</w:t>
      </w:r>
    </w:p>
    <w:bookmarkEnd w:id="108"/>
    <w:bookmarkStart w:name="z115" w:id="10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09"/>
    <w:bookmarkStart w:name="z116" w:id="110"/>
    <w:p>
      <w:pPr>
        <w:spacing w:after="0"/>
        <w:ind w:left="0"/>
        <w:jc w:val="both"/>
      </w:pPr>
      <w:r>
        <w:rPr>
          <w:rFonts w:ascii="Times New Roman"/>
          <w:b w:val="false"/>
          <w:i w:val="false"/>
          <w:color w:val="000000"/>
          <w:sz w:val="28"/>
        </w:rPr>
        <w:t>
      1.7. Қылышбай ауылдық округі бойынша:</w:t>
      </w:r>
    </w:p>
    <w:bookmarkEnd w:id="110"/>
    <w:bookmarkStart w:name="z117" w:id="111"/>
    <w:p>
      <w:pPr>
        <w:spacing w:after="0"/>
        <w:ind w:left="0"/>
        <w:jc w:val="both"/>
      </w:pPr>
      <w:r>
        <w:rPr>
          <w:rFonts w:ascii="Times New Roman"/>
          <w:b w:val="false"/>
          <w:i w:val="false"/>
          <w:color w:val="000000"/>
          <w:sz w:val="28"/>
        </w:rPr>
        <w:t>
      1) кірістер – 69 084 мың теңге, оның ішінде:</w:t>
      </w:r>
    </w:p>
    <w:bookmarkEnd w:id="111"/>
    <w:bookmarkStart w:name="z118" w:id="112"/>
    <w:p>
      <w:pPr>
        <w:spacing w:after="0"/>
        <w:ind w:left="0"/>
        <w:jc w:val="both"/>
      </w:pPr>
      <w:r>
        <w:rPr>
          <w:rFonts w:ascii="Times New Roman"/>
          <w:b w:val="false"/>
          <w:i w:val="false"/>
          <w:color w:val="000000"/>
          <w:sz w:val="28"/>
        </w:rPr>
        <w:t>
      салықтық түсімдер – 1 425 мың теңге;</w:t>
      </w:r>
    </w:p>
    <w:bookmarkEnd w:id="112"/>
    <w:bookmarkStart w:name="z119" w:id="113"/>
    <w:p>
      <w:pPr>
        <w:spacing w:after="0"/>
        <w:ind w:left="0"/>
        <w:jc w:val="both"/>
      </w:pPr>
      <w:r>
        <w:rPr>
          <w:rFonts w:ascii="Times New Roman"/>
          <w:b w:val="false"/>
          <w:i w:val="false"/>
          <w:color w:val="000000"/>
          <w:sz w:val="28"/>
        </w:rPr>
        <w:t>
      салықтық емес түсімдер – 0 мың теңге;</w:t>
      </w:r>
    </w:p>
    <w:bookmarkEnd w:id="113"/>
    <w:bookmarkStart w:name="z120" w:id="11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14"/>
    <w:bookmarkStart w:name="z121" w:id="115"/>
    <w:p>
      <w:pPr>
        <w:spacing w:after="0"/>
        <w:ind w:left="0"/>
        <w:jc w:val="both"/>
      </w:pPr>
      <w:r>
        <w:rPr>
          <w:rFonts w:ascii="Times New Roman"/>
          <w:b w:val="false"/>
          <w:i w:val="false"/>
          <w:color w:val="000000"/>
          <w:sz w:val="28"/>
        </w:rPr>
        <w:t>
      трансферттердің түсімі – 67 659 мың теңге;</w:t>
      </w:r>
    </w:p>
    <w:bookmarkEnd w:id="115"/>
    <w:bookmarkStart w:name="z122" w:id="116"/>
    <w:p>
      <w:pPr>
        <w:spacing w:after="0"/>
        <w:ind w:left="0"/>
        <w:jc w:val="both"/>
      </w:pPr>
      <w:r>
        <w:rPr>
          <w:rFonts w:ascii="Times New Roman"/>
          <w:b w:val="false"/>
          <w:i w:val="false"/>
          <w:color w:val="000000"/>
          <w:sz w:val="28"/>
        </w:rPr>
        <w:t>
      2) шығындар – 69 084 мың теңге;</w:t>
      </w:r>
    </w:p>
    <w:bookmarkEnd w:id="116"/>
    <w:bookmarkStart w:name="z123" w:id="117"/>
    <w:p>
      <w:pPr>
        <w:spacing w:after="0"/>
        <w:ind w:left="0"/>
        <w:jc w:val="both"/>
      </w:pPr>
      <w:r>
        <w:rPr>
          <w:rFonts w:ascii="Times New Roman"/>
          <w:b w:val="false"/>
          <w:i w:val="false"/>
          <w:color w:val="000000"/>
          <w:sz w:val="28"/>
        </w:rPr>
        <w:t>
      3) таза бюджеттік кредиттеу – 0 мың теңге, оның ішінде:</w:t>
      </w:r>
    </w:p>
    <w:bookmarkEnd w:id="117"/>
    <w:bookmarkStart w:name="z124" w:id="118"/>
    <w:p>
      <w:pPr>
        <w:spacing w:after="0"/>
        <w:ind w:left="0"/>
        <w:jc w:val="both"/>
      </w:pPr>
      <w:r>
        <w:rPr>
          <w:rFonts w:ascii="Times New Roman"/>
          <w:b w:val="false"/>
          <w:i w:val="false"/>
          <w:color w:val="000000"/>
          <w:sz w:val="28"/>
        </w:rPr>
        <w:t>
      бюджеттік кредиттер – 0 мың теңге;</w:t>
      </w:r>
    </w:p>
    <w:bookmarkEnd w:id="118"/>
    <w:bookmarkStart w:name="z125" w:id="119"/>
    <w:p>
      <w:pPr>
        <w:spacing w:after="0"/>
        <w:ind w:left="0"/>
        <w:jc w:val="both"/>
      </w:pPr>
      <w:r>
        <w:rPr>
          <w:rFonts w:ascii="Times New Roman"/>
          <w:b w:val="false"/>
          <w:i w:val="false"/>
          <w:color w:val="000000"/>
          <w:sz w:val="28"/>
        </w:rPr>
        <w:t>
      бюджеттік кредиттерді өтеу – 0 мың теңге;</w:t>
      </w:r>
    </w:p>
    <w:bookmarkEnd w:id="119"/>
    <w:bookmarkStart w:name="z126" w:id="12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20"/>
    <w:bookmarkStart w:name="z127" w:id="121"/>
    <w:p>
      <w:pPr>
        <w:spacing w:after="0"/>
        <w:ind w:left="0"/>
        <w:jc w:val="both"/>
      </w:pPr>
      <w:r>
        <w:rPr>
          <w:rFonts w:ascii="Times New Roman"/>
          <w:b w:val="false"/>
          <w:i w:val="false"/>
          <w:color w:val="000000"/>
          <w:sz w:val="28"/>
        </w:rPr>
        <w:t>
      қаржы активтерін сатып алу – 0 мың теңге;</w:t>
      </w:r>
    </w:p>
    <w:bookmarkEnd w:id="121"/>
    <w:bookmarkStart w:name="z128" w:id="12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22"/>
    <w:bookmarkStart w:name="z129" w:id="123"/>
    <w:p>
      <w:pPr>
        <w:spacing w:after="0"/>
        <w:ind w:left="0"/>
        <w:jc w:val="both"/>
      </w:pPr>
      <w:r>
        <w:rPr>
          <w:rFonts w:ascii="Times New Roman"/>
          <w:b w:val="false"/>
          <w:i w:val="false"/>
          <w:color w:val="000000"/>
          <w:sz w:val="28"/>
        </w:rPr>
        <w:t>
      5) бюджет тапшылығы (профициті) – 0 мың теңге;</w:t>
      </w:r>
    </w:p>
    <w:bookmarkEnd w:id="123"/>
    <w:bookmarkStart w:name="z130" w:id="124"/>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124"/>
    <w:bookmarkStart w:name="z131" w:id="125"/>
    <w:p>
      <w:pPr>
        <w:spacing w:after="0"/>
        <w:ind w:left="0"/>
        <w:jc w:val="both"/>
      </w:pPr>
      <w:r>
        <w:rPr>
          <w:rFonts w:ascii="Times New Roman"/>
          <w:b w:val="false"/>
          <w:i w:val="false"/>
          <w:color w:val="000000"/>
          <w:sz w:val="28"/>
        </w:rPr>
        <w:t>
      қарыздар түсімі – 0 мың теңге;</w:t>
      </w:r>
    </w:p>
    <w:bookmarkEnd w:id="125"/>
    <w:bookmarkStart w:name="z132" w:id="126"/>
    <w:p>
      <w:pPr>
        <w:spacing w:after="0"/>
        <w:ind w:left="0"/>
        <w:jc w:val="both"/>
      </w:pPr>
      <w:r>
        <w:rPr>
          <w:rFonts w:ascii="Times New Roman"/>
          <w:b w:val="false"/>
          <w:i w:val="false"/>
          <w:color w:val="000000"/>
          <w:sz w:val="28"/>
        </w:rPr>
        <w:t>
      қарыздарды өтеу – 0 мың теңге;</w:t>
      </w:r>
    </w:p>
    <w:bookmarkEnd w:id="126"/>
    <w:bookmarkStart w:name="z133" w:id="127"/>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27"/>
    <w:bookmarkStart w:name="z134" w:id="128"/>
    <w:p>
      <w:pPr>
        <w:spacing w:after="0"/>
        <w:ind w:left="0"/>
        <w:jc w:val="both"/>
      </w:pPr>
      <w:r>
        <w:rPr>
          <w:rFonts w:ascii="Times New Roman"/>
          <w:b w:val="false"/>
          <w:i w:val="false"/>
          <w:color w:val="000000"/>
          <w:sz w:val="28"/>
        </w:rPr>
        <w:t>
      1.8. Жамбыл ауылдық округі бойынша:</w:t>
      </w:r>
    </w:p>
    <w:bookmarkEnd w:id="128"/>
    <w:bookmarkStart w:name="z135" w:id="129"/>
    <w:p>
      <w:pPr>
        <w:spacing w:after="0"/>
        <w:ind w:left="0"/>
        <w:jc w:val="both"/>
      </w:pPr>
      <w:r>
        <w:rPr>
          <w:rFonts w:ascii="Times New Roman"/>
          <w:b w:val="false"/>
          <w:i w:val="false"/>
          <w:color w:val="000000"/>
          <w:sz w:val="28"/>
        </w:rPr>
        <w:t>
      1) кірістер – 118 677 мың теңге, оның ішінде:</w:t>
      </w:r>
    </w:p>
    <w:bookmarkEnd w:id="129"/>
    <w:bookmarkStart w:name="z136" w:id="130"/>
    <w:p>
      <w:pPr>
        <w:spacing w:after="0"/>
        <w:ind w:left="0"/>
        <w:jc w:val="both"/>
      </w:pPr>
      <w:r>
        <w:rPr>
          <w:rFonts w:ascii="Times New Roman"/>
          <w:b w:val="false"/>
          <w:i w:val="false"/>
          <w:color w:val="000000"/>
          <w:sz w:val="28"/>
        </w:rPr>
        <w:t>
      салықтық түсімдер – 1 767 мың теңге;</w:t>
      </w:r>
    </w:p>
    <w:bookmarkEnd w:id="130"/>
    <w:bookmarkStart w:name="z137" w:id="131"/>
    <w:p>
      <w:pPr>
        <w:spacing w:after="0"/>
        <w:ind w:left="0"/>
        <w:jc w:val="both"/>
      </w:pPr>
      <w:r>
        <w:rPr>
          <w:rFonts w:ascii="Times New Roman"/>
          <w:b w:val="false"/>
          <w:i w:val="false"/>
          <w:color w:val="000000"/>
          <w:sz w:val="28"/>
        </w:rPr>
        <w:t>
      салықтық емес түсімдер – 0 мың теңге;</w:t>
      </w:r>
    </w:p>
    <w:bookmarkEnd w:id="131"/>
    <w:bookmarkStart w:name="z138" w:id="13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32"/>
    <w:bookmarkStart w:name="z139" w:id="133"/>
    <w:p>
      <w:pPr>
        <w:spacing w:after="0"/>
        <w:ind w:left="0"/>
        <w:jc w:val="both"/>
      </w:pPr>
      <w:r>
        <w:rPr>
          <w:rFonts w:ascii="Times New Roman"/>
          <w:b w:val="false"/>
          <w:i w:val="false"/>
          <w:color w:val="000000"/>
          <w:sz w:val="28"/>
        </w:rPr>
        <w:t>
      трансферттердің түсімі – 116 910 мың теңге;</w:t>
      </w:r>
    </w:p>
    <w:bookmarkEnd w:id="133"/>
    <w:bookmarkStart w:name="z140" w:id="134"/>
    <w:p>
      <w:pPr>
        <w:spacing w:after="0"/>
        <w:ind w:left="0"/>
        <w:jc w:val="both"/>
      </w:pPr>
      <w:r>
        <w:rPr>
          <w:rFonts w:ascii="Times New Roman"/>
          <w:b w:val="false"/>
          <w:i w:val="false"/>
          <w:color w:val="000000"/>
          <w:sz w:val="28"/>
        </w:rPr>
        <w:t>
      2) шығындар – 118 677 мың теңге;</w:t>
      </w:r>
    </w:p>
    <w:bookmarkEnd w:id="134"/>
    <w:bookmarkStart w:name="z141" w:id="135"/>
    <w:p>
      <w:pPr>
        <w:spacing w:after="0"/>
        <w:ind w:left="0"/>
        <w:jc w:val="both"/>
      </w:pPr>
      <w:r>
        <w:rPr>
          <w:rFonts w:ascii="Times New Roman"/>
          <w:b w:val="false"/>
          <w:i w:val="false"/>
          <w:color w:val="000000"/>
          <w:sz w:val="28"/>
        </w:rPr>
        <w:t>
      3) таза бюджеттік кредиттеу – 0 мың теңге, оның ішінде:</w:t>
      </w:r>
    </w:p>
    <w:bookmarkEnd w:id="135"/>
    <w:bookmarkStart w:name="z142" w:id="136"/>
    <w:p>
      <w:pPr>
        <w:spacing w:after="0"/>
        <w:ind w:left="0"/>
        <w:jc w:val="both"/>
      </w:pPr>
      <w:r>
        <w:rPr>
          <w:rFonts w:ascii="Times New Roman"/>
          <w:b w:val="false"/>
          <w:i w:val="false"/>
          <w:color w:val="000000"/>
          <w:sz w:val="28"/>
        </w:rPr>
        <w:t>
      бюджеттік кредиттер – 0 мың теңге;</w:t>
      </w:r>
    </w:p>
    <w:bookmarkEnd w:id="136"/>
    <w:bookmarkStart w:name="z143" w:id="137"/>
    <w:p>
      <w:pPr>
        <w:spacing w:after="0"/>
        <w:ind w:left="0"/>
        <w:jc w:val="both"/>
      </w:pPr>
      <w:r>
        <w:rPr>
          <w:rFonts w:ascii="Times New Roman"/>
          <w:b w:val="false"/>
          <w:i w:val="false"/>
          <w:color w:val="000000"/>
          <w:sz w:val="28"/>
        </w:rPr>
        <w:t>
      бюджеттік кредиттерді өтеу – 0 мың теңге;</w:t>
      </w:r>
    </w:p>
    <w:bookmarkEnd w:id="137"/>
    <w:bookmarkStart w:name="z144" w:id="13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38"/>
    <w:bookmarkStart w:name="z145" w:id="139"/>
    <w:p>
      <w:pPr>
        <w:spacing w:after="0"/>
        <w:ind w:left="0"/>
        <w:jc w:val="both"/>
      </w:pPr>
      <w:r>
        <w:rPr>
          <w:rFonts w:ascii="Times New Roman"/>
          <w:b w:val="false"/>
          <w:i w:val="false"/>
          <w:color w:val="000000"/>
          <w:sz w:val="28"/>
        </w:rPr>
        <w:t>
      қаржы активтерін сатып алу – 0 мың теңге;</w:t>
      </w:r>
    </w:p>
    <w:bookmarkEnd w:id="139"/>
    <w:bookmarkStart w:name="z146" w:id="14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0"/>
    <w:bookmarkStart w:name="z147" w:id="141"/>
    <w:p>
      <w:pPr>
        <w:spacing w:after="0"/>
        <w:ind w:left="0"/>
        <w:jc w:val="both"/>
      </w:pPr>
      <w:r>
        <w:rPr>
          <w:rFonts w:ascii="Times New Roman"/>
          <w:b w:val="false"/>
          <w:i w:val="false"/>
          <w:color w:val="000000"/>
          <w:sz w:val="28"/>
        </w:rPr>
        <w:t>
      5) бюджет тапшылығы (профициті) – 0 мың теңге;</w:t>
      </w:r>
    </w:p>
    <w:bookmarkEnd w:id="141"/>
    <w:bookmarkStart w:name="z148" w:id="142"/>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142"/>
    <w:bookmarkStart w:name="z149" w:id="143"/>
    <w:p>
      <w:pPr>
        <w:spacing w:after="0"/>
        <w:ind w:left="0"/>
        <w:jc w:val="both"/>
      </w:pPr>
      <w:r>
        <w:rPr>
          <w:rFonts w:ascii="Times New Roman"/>
          <w:b w:val="false"/>
          <w:i w:val="false"/>
          <w:color w:val="000000"/>
          <w:sz w:val="28"/>
        </w:rPr>
        <w:t>
      қарыздар түсімі – 0 мың теңге;</w:t>
      </w:r>
    </w:p>
    <w:bookmarkEnd w:id="143"/>
    <w:bookmarkStart w:name="z150" w:id="144"/>
    <w:p>
      <w:pPr>
        <w:spacing w:after="0"/>
        <w:ind w:left="0"/>
        <w:jc w:val="both"/>
      </w:pPr>
      <w:r>
        <w:rPr>
          <w:rFonts w:ascii="Times New Roman"/>
          <w:b w:val="false"/>
          <w:i w:val="false"/>
          <w:color w:val="000000"/>
          <w:sz w:val="28"/>
        </w:rPr>
        <w:t>
      қарыздарды өтеу – 0 мың теңге;</w:t>
      </w:r>
    </w:p>
    <w:bookmarkEnd w:id="144"/>
    <w:bookmarkStart w:name="z151" w:id="145"/>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45"/>
    <w:bookmarkStart w:name="z152" w:id="146"/>
    <w:p>
      <w:pPr>
        <w:spacing w:after="0"/>
        <w:ind w:left="0"/>
        <w:jc w:val="both"/>
      </w:pPr>
      <w:r>
        <w:rPr>
          <w:rFonts w:ascii="Times New Roman"/>
          <w:b w:val="false"/>
          <w:i w:val="false"/>
          <w:color w:val="000000"/>
          <w:sz w:val="28"/>
        </w:rPr>
        <w:t>
      1.9. Қызылотау ауылдық округі бойынша:</w:t>
      </w:r>
    </w:p>
    <w:bookmarkEnd w:id="146"/>
    <w:bookmarkStart w:name="z153" w:id="147"/>
    <w:p>
      <w:pPr>
        <w:spacing w:after="0"/>
        <w:ind w:left="0"/>
        <w:jc w:val="both"/>
      </w:pPr>
      <w:r>
        <w:rPr>
          <w:rFonts w:ascii="Times New Roman"/>
          <w:b w:val="false"/>
          <w:i w:val="false"/>
          <w:color w:val="000000"/>
          <w:sz w:val="28"/>
        </w:rPr>
        <w:t>
      1) кірістер – 50 954 мың теңге, оның ішінде:</w:t>
      </w:r>
    </w:p>
    <w:bookmarkEnd w:id="147"/>
    <w:bookmarkStart w:name="z154" w:id="148"/>
    <w:p>
      <w:pPr>
        <w:spacing w:after="0"/>
        <w:ind w:left="0"/>
        <w:jc w:val="both"/>
      </w:pPr>
      <w:r>
        <w:rPr>
          <w:rFonts w:ascii="Times New Roman"/>
          <w:b w:val="false"/>
          <w:i w:val="false"/>
          <w:color w:val="000000"/>
          <w:sz w:val="28"/>
        </w:rPr>
        <w:t>
      салықтық түсімдер – 462 мың теңге;</w:t>
      </w:r>
    </w:p>
    <w:bookmarkEnd w:id="148"/>
    <w:bookmarkStart w:name="z155" w:id="149"/>
    <w:p>
      <w:pPr>
        <w:spacing w:after="0"/>
        <w:ind w:left="0"/>
        <w:jc w:val="both"/>
      </w:pPr>
      <w:r>
        <w:rPr>
          <w:rFonts w:ascii="Times New Roman"/>
          <w:b w:val="false"/>
          <w:i w:val="false"/>
          <w:color w:val="000000"/>
          <w:sz w:val="28"/>
        </w:rPr>
        <w:t>
      салықтық емес түсімдер – 1 241 мың теңге;</w:t>
      </w:r>
    </w:p>
    <w:bookmarkEnd w:id="149"/>
    <w:bookmarkStart w:name="z156" w:id="15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50"/>
    <w:bookmarkStart w:name="z157" w:id="151"/>
    <w:p>
      <w:pPr>
        <w:spacing w:after="0"/>
        <w:ind w:left="0"/>
        <w:jc w:val="both"/>
      </w:pPr>
      <w:r>
        <w:rPr>
          <w:rFonts w:ascii="Times New Roman"/>
          <w:b w:val="false"/>
          <w:i w:val="false"/>
          <w:color w:val="000000"/>
          <w:sz w:val="28"/>
        </w:rPr>
        <w:t>
      трансферттердің түсімі – 49 251 мың теңге;</w:t>
      </w:r>
    </w:p>
    <w:bookmarkEnd w:id="151"/>
    <w:bookmarkStart w:name="z158" w:id="152"/>
    <w:p>
      <w:pPr>
        <w:spacing w:after="0"/>
        <w:ind w:left="0"/>
        <w:jc w:val="both"/>
      </w:pPr>
      <w:r>
        <w:rPr>
          <w:rFonts w:ascii="Times New Roman"/>
          <w:b w:val="false"/>
          <w:i w:val="false"/>
          <w:color w:val="000000"/>
          <w:sz w:val="28"/>
        </w:rPr>
        <w:t>
      2) шығындар – 64 337 мың теңге;</w:t>
      </w:r>
    </w:p>
    <w:bookmarkEnd w:id="152"/>
    <w:bookmarkStart w:name="z159" w:id="153"/>
    <w:p>
      <w:pPr>
        <w:spacing w:after="0"/>
        <w:ind w:left="0"/>
        <w:jc w:val="both"/>
      </w:pPr>
      <w:r>
        <w:rPr>
          <w:rFonts w:ascii="Times New Roman"/>
          <w:b w:val="false"/>
          <w:i w:val="false"/>
          <w:color w:val="000000"/>
          <w:sz w:val="28"/>
        </w:rPr>
        <w:t>
      3) таза бюджеттік кредиттеу – 0 мың теңге, оның ішінде:</w:t>
      </w:r>
    </w:p>
    <w:bookmarkEnd w:id="153"/>
    <w:bookmarkStart w:name="z160" w:id="154"/>
    <w:p>
      <w:pPr>
        <w:spacing w:after="0"/>
        <w:ind w:left="0"/>
        <w:jc w:val="both"/>
      </w:pPr>
      <w:r>
        <w:rPr>
          <w:rFonts w:ascii="Times New Roman"/>
          <w:b w:val="false"/>
          <w:i w:val="false"/>
          <w:color w:val="000000"/>
          <w:sz w:val="28"/>
        </w:rPr>
        <w:t>
      бюджеттік кредиттер – 0 мың теңге;</w:t>
      </w:r>
    </w:p>
    <w:bookmarkEnd w:id="154"/>
    <w:bookmarkStart w:name="z161" w:id="155"/>
    <w:p>
      <w:pPr>
        <w:spacing w:after="0"/>
        <w:ind w:left="0"/>
        <w:jc w:val="both"/>
      </w:pPr>
      <w:r>
        <w:rPr>
          <w:rFonts w:ascii="Times New Roman"/>
          <w:b w:val="false"/>
          <w:i w:val="false"/>
          <w:color w:val="000000"/>
          <w:sz w:val="28"/>
        </w:rPr>
        <w:t>
      бюджеттік кредиттерді өтеу – 0 мың теңге;</w:t>
      </w:r>
    </w:p>
    <w:bookmarkEnd w:id="155"/>
    <w:bookmarkStart w:name="z162" w:id="15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56"/>
    <w:bookmarkStart w:name="z163" w:id="157"/>
    <w:p>
      <w:pPr>
        <w:spacing w:after="0"/>
        <w:ind w:left="0"/>
        <w:jc w:val="both"/>
      </w:pPr>
      <w:r>
        <w:rPr>
          <w:rFonts w:ascii="Times New Roman"/>
          <w:b w:val="false"/>
          <w:i w:val="false"/>
          <w:color w:val="000000"/>
          <w:sz w:val="28"/>
        </w:rPr>
        <w:t>
      қаржы активтерін сатып алу – 0 мың теңге;</w:t>
      </w:r>
    </w:p>
    <w:bookmarkEnd w:id="157"/>
    <w:bookmarkStart w:name="z164" w:id="15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8"/>
    <w:bookmarkStart w:name="z165" w:id="159"/>
    <w:p>
      <w:pPr>
        <w:spacing w:after="0"/>
        <w:ind w:left="0"/>
        <w:jc w:val="both"/>
      </w:pPr>
      <w:r>
        <w:rPr>
          <w:rFonts w:ascii="Times New Roman"/>
          <w:b w:val="false"/>
          <w:i w:val="false"/>
          <w:color w:val="000000"/>
          <w:sz w:val="28"/>
        </w:rPr>
        <w:t>
      5) бюджет тапшылығы (профициті) – -13 383 мың теңге;</w:t>
      </w:r>
    </w:p>
    <w:bookmarkEnd w:id="159"/>
    <w:bookmarkStart w:name="z166" w:id="160"/>
    <w:p>
      <w:pPr>
        <w:spacing w:after="0"/>
        <w:ind w:left="0"/>
        <w:jc w:val="both"/>
      </w:pPr>
      <w:r>
        <w:rPr>
          <w:rFonts w:ascii="Times New Roman"/>
          <w:b w:val="false"/>
          <w:i w:val="false"/>
          <w:color w:val="000000"/>
          <w:sz w:val="28"/>
        </w:rPr>
        <w:t>
      6) бюджет тапшылығын қаржыландыру (профицитін пайдалану) – 13 383 мың теңге, оның ішінде:</w:t>
      </w:r>
    </w:p>
    <w:bookmarkEnd w:id="160"/>
    <w:bookmarkStart w:name="z167" w:id="161"/>
    <w:p>
      <w:pPr>
        <w:spacing w:after="0"/>
        <w:ind w:left="0"/>
        <w:jc w:val="both"/>
      </w:pPr>
      <w:r>
        <w:rPr>
          <w:rFonts w:ascii="Times New Roman"/>
          <w:b w:val="false"/>
          <w:i w:val="false"/>
          <w:color w:val="000000"/>
          <w:sz w:val="28"/>
        </w:rPr>
        <w:t>
      қарыздар түсімі – 13 383 мың теңге;</w:t>
      </w:r>
    </w:p>
    <w:bookmarkEnd w:id="161"/>
    <w:bookmarkStart w:name="z168" w:id="162"/>
    <w:p>
      <w:pPr>
        <w:spacing w:after="0"/>
        <w:ind w:left="0"/>
        <w:jc w:val="both"/>
      </w:pPr>
      <w:r>
        <w:rPr>
          <w:rFonts w:ascii="Times New Roman"/>
          <w:b w:val="false"/>
          <w:i w:val="false"/>
          <w:color w:val="000000"/>
          <w:sz w:val="28"/>
        </w:rPr>
        <w:t>
      қарыздарды өтеу – 0 мың теңге;</w:t>
      </w:r>
    </w:p>
    <w:bookmarkEnd w:id="162"/>
    <w:bookmarkStart w:name="z169" w:id="16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63"/>
    <w:bookmarkStart w:name="z170" w:id="164"/>
    <w:p>
      <w:pPr>
        <w:spacing w:after="0"/>
        <w:ind w:left="0"/>
        <w:jc w:val="both"/>
      </w:pPr>
      <w:r>
        <w:rPr>
          <w:rFonts w:ascii="Times New Roman"/>
          <w:b w:val="false"/>
          <w:i w:val="false"/>
          <w:color w:val="000000"/>
          <w:sz w:val="28"/>
        </w:rPr>
        <w:t>
      1.10. Қызылтал ауылдық округі бойынша:</w:t>
      </w:r>
    </w:p>
    <w:bookmarkEnd w:id="164"/>
    <w:bookmarkStart w:name="z171" w:id="165"/>
    <w:p>
      <w:pPr>
        <w:spacing w:after="0"/>
        <w:ind w:left="0"/>
        <w:jc w:val="both"/>
      </w:pPr>
      <w:r>
        <w:rPr>
          <w:rFonts w:ascii="Times New Roman"/>
          <w:b w:val="false"/>
          <w:i w:val="false"/>
          <w:color w:val="000000"/>
          <w:sz w:val="28"/>
        </w:rPr>
        <w:t>
      1) кірістер – 102 442 мың теңге, оның ішінде:</w:t>
      </w:r>
    </w:p>
    <w:bookmarkEnd w:id="165"/>
    <w:bookmarkStart w:name="z172" w:id="166"/>
    <w:p>
      <w:pPr>
        <w:spacing w:after="0"/>
        <w:ind w:left="0"/>
        <w:jc w:val="both"/>
      </w:pPr>
      <w:r>
        <w:rPr>
          <w:rFonts w:ascii="Times New Roman"/>
          <w:b w:val="false"/>
          <w:i w:val="false"/>
          <w:color w:val="000000"/>
          <w:sz w:val="28"/>
        </w:rPr>
        <w:t>
      салықтық түсімдер – 1 335 мың теңге;</w:t>
      </w:r>
    </w:p>
    <w:bookmarkEnd w:id="166"/>
    <w:bookmarkStart w:name="z173" w:id="167"/>
    <w:p>
      <w:pPr>
        <w:spacing w:after="0"/>
        <w:ind w:left="0"/>
        <w:jc w:val="both"/>
      </w:pPr>
      <w:r>
        <w:rPr>
          <w:rFonts w:ascii="Times New Roman"/>
          <w:b w:val="false"/>
          <w:i w:val="false"/>
          <w:color w:val="000000"/>
          <w:sz w:val="28"/>
        </w:rPr>
        <w:t>
      салықтық емес түсімдер – 211 мың теңге;</w:t>
      </w:r>
    </w:p>
    <w:bookmarkEnd w:id="167"/>
    <w:bookmarkStart w:name="z174" w:id="16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68"/>
    <w:bookmarkStart w:name="z175" w:id="169"/>
    <w:p>
      <w:pPr>
        <w:spacing w:after="0"/>
        <w:ind w:left="0"/>
        <w:jc w:val="both"/>
      </w:pPr>
      <w:r>
        <w:rPr>
          <w:rFonts w:ascii="Times New Roman"/>
          <w:b w:val="false"/>
          <w:i w:val="false"/>
          <w:color w:val="000000"/>
          <w:sz w:val="28"/>
        </w:rPr>
        <w:t>
      трансферттердің түсімі – 100 896 мың теңге;</w:t>
      </w:r>
    </w:p>
    <w:bookmarkEnd w:id="169"/>
    <w:bookmarkStart w:name="z176" w:id="170"/>
    <w:p>
      <w:pPr>
        <w:spacing w:after="0"/>
        <w:ind w:left="0"/>
        <w:jc w:val="both"/>
      </w:pPr>
      <w:r>
        <w:rPr>
          <w:rFonts w:ascii="Times New Roman"/>
          <w:b w:val="false"/>
          <w:i w:val="false"/>
          <w:color w:val="000000"/>
          <w:sz w:val="28"/>
        </w:rPr>
        <w:t>
      2) шығындар – 132 743 мың теңге;</w:t>
      </w:r>
    </w:p>
    <w:bookmarkEnd w:id="170"/>
    <w:bookmarkStart w:name="z177" w:id="171"/>
    <w:p>
      <w:pPr>
        <w:spacing w:after="0"/>
        <w:ind w:left="0"/>
        <w:jc w:val="both"/>
      </w:pPr>
      <w:r>
        <w:rPr>
          <w:rFonts w:ascii="Times New Roman"/>
          <w:b w:val="false"/>
          <w:i w:val="false"/>
          <w:color w:val="000000"/>
          <w:sz w:val="28"/>
        </w:rPr>
        <w:t>
      3) таза бюджеттік кредиттеу – 0 мың теңге, оның ішінде:</w:t>
      </w:r>
    </w:p>
    <w:bookmarkEnd w:id="171"/>
    <w:bookmarkStart w:name="z178" w:id="172"/>
    <w:p>
      <w:pPr>
        <w:spacing w:after="0"/>
        <w:ind w:left="0"/>
        <w:jc w:val="both"/>
      </w:pPr>
      <w:r>
        <w:rPr>
          <w:rFonts w:ascii="Times New Roman"/>
          <w:b w:val="false"/>
          <w:i w:val="false"/>
          <w:color w:val="000000"/>
          <w:sz w:val="28"/>
        </w:rPr>
        <w:t>
      бюджеттік кредиттер – 0 мың теңге;</w:t>
      </w:r>
    </w:p>
    <w:bookmarkEnd w:id="172"/>
    <w:bookmarkStart w:name="z179" w:id="173"/>
    <w:p>
      <w:pPr>
        <w:spacing w:after="0"/>
        <w:ind w:left="0"/>
        <w:jc w:val="both"/>
      </w:pPr>
      <w:r>
        <w:rPr>
          <w:rFonts w:ascii="Times New Roman"/>
          <w:b w:val="false"/>
          <w:i w:val="false"/>
          <w:color w:val="000000"/>
          <w:sz w:val="28"/>
        </w:rPr>
        <w:t>
      бюджеттік кредиттерді өтеу – 0 мың теңге;</w:t>
      </w:r>
    </w:p>
    <w:bookmarkEnd w:id="173"/>
    <w:bookmarkStart w:name="z180" w:id="17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74"/>
    <w:bookmarkStart w:name="z181" w:id="175"/>
    <w:p>
      <w:pPr>
        <w:spacing w:after="0"/>
        <w:ind w:left="0"/>
        <w:jc w:val="both"/>
      </w:pPr>
      <w:r>
        <w:rPr>
          <w:rFonts w:ascii="Times New Roman"/>
          <w:b w:val="false"/>
          <w:i w:val="false"/>
          <w:color w:val="000000"/>
          <w:sz w:val="28"/>
        </w:rPr>
        <w:t>
      қаржы активтерін сатып алу – 0 мың теңге;</w:t>
      </w:r>
    </w:p>
    <w:bookmarkEnd w:id="175"/>
    <w:bookmarkStart w:name="z182" w:id="17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76"/>
    <w:bookmarkStart w:name="z183" w:id="177"/>
    <w:p>
      <w:pPr>
        <w:spacing w:after="0"/>
        <w:ind w:left="0"/>
        <w:jc w:val="both"/>
      </w:pPr>
      <w:r>
        <w:rPr>
          <w:rFonts w:ascii="Times New Roman"/>
          <w:b w:val="false"/>
          <w:i w:val="false"/>
          <w:color w:val="000000"/>
          <w:sz w:val="28"/>
        </w:rPr>
        <w:t>
      5) бюджет тапшылығы (профициті) – -30 301 мың теңге;</w:t>
      </w:r>
    </w:p>
    <w:bookmarkEnd w:id="177"/>
    <w:bookmarkStart w:name="z184" w:id="178"/>
    <w:p>
      <w:pPr>
        <w:spacing w:after="0"/>
        <w:ind w:left="0"/>
        <w:jc w:val="both"/>
      </w:pPr>
      <w:r>
        <w:rPr>
          <w:rFonts w:ascii="Times New Roman"/>
          <w:b w:val="false"/>
          <w:i w:val="false"/>
          <w:color w:val="000000"/>
          <w:sz w:val="28"/>
        </w:rPr>
        <w:t>
      6) бюджет тапшылығын қаржыландыру (профицитін пайдалану) – 30 301 мың теңге, оның ішінде:</w:t>
      </w:r>
    </w:p>
    <w:bookmarkEnd w:id="178"/>
    <w:bookmarkStart w:name="z185" w:id="179"/>
    <w:p>
      <w:pPr>
        <w:spacing w:after="0"/>
        <w:ind w:left="0"/>
        <w:jc w:val="both"/>
      </w:pPr>
      <w:r>
        <w:rPr>
          <w:rFonts w:ascii="Times New Roman"/>
          <w:b w:val="false"/>
          <w:i w:val="false"/>
          <w:color w:val="000000"/>
          <w:sz w:val="28"/>
        </w:rPr>
        <w:t>
      қарыздар түсімі – 30 301 мың теңге;</w:t>
      </w:r>
    </w:p>
    <w:bookmarkEnd w:id="179"/>
    <w:bookmarkStart w:name="z186" w:id="180"/>
    <w:p>
      <w:pPr>
        <w:spacing w:after="0"/>
        <w:ind w:left="0"/>
        <w:jc w:val="both"/>
      </w:pPr>
      <w:r>
        <w:rPr>
          <w:rFonts w:ascii="Times New Roman"/>
          <w:b w:val="false"/>
          <w:i w:val="false"/>
          <w:color w:val="000000"/>
          <w:sz w:val="28"/>
        </w:rPr>
        <w:t>
      қарыздарды өтеу – 0 мың теңге;</w:t>
      </w:r>
    </w:p>
    <w:bookmarkEnd w:id="180"/>
    <w:bookmarkStart w:name="z187" w:id="181"/>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1"/>
    <w:bookmarkStart w:name="z188" w:id="182"/>
    <w:p>
      <w:pPr>
        <w:spacing w:after="0"/>
        <w:ind w:left="0"/>
        <w:jc w:val="both"/>
      </w:pPr>
      <w:r>
        <w:rPr>
          <w:rFonts w:ascii="Times New Roman"/>
          <w:b w:val="false"/>
          <w:i w:val="false"/>
          <w:color w:val="000000"/>
          <w:sz w:val="28"/>
        </w:rPr>
        <w:t>
      1.11. Биназар ауылдық округі бойынша:</w:t>
      </w:r>
    </w:p>
    <w:bookmarkEnd w:id="182"/>
    <w:bookmarkStart w:name="z189" w:id="183"/>
    <w:p>
      <w:pPr>
        <w:spacing w:after="0"/>
        <w:ind w:left="0"/>
        <w:jc w:val="both"/>
      </w:pPr>
      <w:r>
        <w:rPr>
          <w:rFonts w:ascii="Times New Roman"/>
          <w:b w:val="false"/>
          <w:i w:val="false"/>
          <w:color w:val="000000"/>
          <w:sz w:val="28"/>
        </w:rPr>
        <w:t>
      1) кірістер – 96 319 мың теңге, оның ішінде:</w:t>
      </w:r>
    </w:p>
    <w:bookmarkEnd w:id="183"/>
    <w:bookmarkStart w:name="z190" w:id="184"/>
    <w:p>
      <w:pPr>
        <w:spacing w:after="0"/>
        <w:ind w:left="0"/>
        <w:jc w:val="both"/>
      </w:pPr>
      <w:r>
        <w:rPr>
          <w:rFonts w:ascii="Times New Roman"/>
          <w:b w:val="false"/>
          <w:i w:val="false"/>
          <w:color w:val="000000"/>
          <w:sz w:val="28"/>
        </w:rPr>
        <w:t>
      салықтық түсімдер – 1 360 мың теңге;</w:t>
      </w:r>
    </w:p>
    <w:bookmarkEnd w:id="184"/>
    <w:bookmarkStart w:name="z191" w:id="185"/>
    <w:p>
      <w:pPr>
        <w:spacing w:after="0"/>
        <w:ind w:left="0"/>
        <w:jc w:val="both"/>
      </w:pPr>
      <w:r>
        <w:rPr>
          <w:rFonts w:ascii="Times New Roman"/>
          <w:b w:val="false"/>
          <w:i w:val="false"/>
          <w:color w:val="000000"/>
          <w:sz w:val="28"/>
        </w:rPr>
        <w:t>
      салықтық емес түсімдер – 234 мың теңге;</w:t>
      </w:r>
    </w:p>
    <w:bookmarkEnd w:id="185"/>
    <w:bookmarkStart w:name="z192" w:id="18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186"/>
    <w:bookmarkStart w:name="z193" w:id="187"/>
    <w:p>
      <w:pPr>
        <w:spacing w:after="0"/>
        <w:ind w:left="0"/>
        <w:jc w:val="both"/>
      </w:pPr>
      <w:r>
        <w:rPr>
          <w:rFonts w:ascii="Times New Roman"/>
          <w:b w:val="false"/>
          <w:i w:val="false"/>
          <w:color w:val="000000"/>
          <w:sz w:val="28"/>
        </w:rPr>
        <w:t>
      трансферттердің түсімі 94 725 мың теңге;</w:t>
      </w:r>
    </w:p>
    <w:bookmarkEnd w:id="187"/>
    <w:bookmarkStart w:name="z194" w:id="188"/>
    <w:p>
      <w:pPr>
        <w:spacing w:after="0"/>
        <w:ind w:left="0"/>
        <w:jc w:val="both"/>
      </w:pPr>
      <w:r>
        <w:rPr>
          <w:rFonts w:ascii="Times New Roman"/>
          <w:b w:val="false"/>
          <w:i w:val="false"/>
          <w:color w:val="000000"/>
          <w:sz w:val="28"/>
        </w:rPr>
        <w:t>
      2) шығындар – 96 319 мың теңге;</w:t>
      </w:r>
    </w:p>
    <w:bookmarkEnd w:id="188"/>
    <w:bookmarkStart w:name="z195" w:id="189"/>
    <w:p>
      <w:pPr>
        <w:spacing w:after="0"/>
        <w:ind w:left="0"/>
        <w:jc w:val="both"/>
      </w:pPr>
      <w:r>
        <w:rPr>
          <w:rFonts w:ascii="Times New Roman"/>
          <w:b w:val="false"/>
          <w:i w:val="false"/>
          <w:color w:val="000000"/>
          <w:sz w:val="28"/>
        </w:rPr>
        <w:t>
      3) таза бюджеттік кредиттеу – 0 мың теңге, оның ішінде:</w:t>
      </w:r>
    </w:p>
    <w:bookmarkEnd w:id="189"/>
    <w:bookmarkStart w:name="z196" w:id="190"/>
    <w:p>
      <w:pPr>
        <w:spacing w:after="0"/>
        <w:ind w:left="0"/>
        <w:jc w:val="both"/>
      </w:pPr>
      <w:r>
        <w:rPr>
          <w:rFonts w:ascii="Times New Roman"/>
          <w:b w:val="false"/>
          <w:i w:val="false"/>
          <w:color w:val="000000"/>
          <w:sz w:val="28"/>
        </w:rPr>
        <w:t>
      бюджеттік кредиттер – 0 мың теңге;</w:t>
      </w:r>
    </w:p>
    <w:bookmarkEnd w:id="190"/>
    <w:bookmarkStart w:name="z197" w:id="191"/>
    <w:p>
      <w:pPr>
        <w:spacing w:after="0"/>
        <w:ind w:left="0"/>
        <w:jc w:val="both"/>
      </w:pPr>
      <w:r>
        <w:rPr>
          <w:rFonts w:ascii="Times New Roman"/>
          <w:b w:val="false"/>
          <w:i w:val="false"/>
          <w:color w:val="000000"/>
          <w:sz w:val="28"/>
        </w:rPr>
        <w:t>
      бюджеттік кредиттерді өтеу – 0 мың теңге;</w:t>
      </w:r>
    </w:p>
    <w:bookmarkEnd w:id="191"/>
    <w:bookmarkStart w:name="z198" w:id="19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192"/>
    <w:bookmarkStart w:name="z199" w:id="193"/>
    <w:p>
      <w:pPr>
        <w:spacing w:after="0"/>
        <w:ind w:left="0"/>
        <w:jc w:val="both"/>
      </w:pPr>
      <w:r>
        <w:rPr>
          <w:rFonts w:ascii="Times New Roman"/>
          <w:b w:val="false"/>
          <w:i w:val="false"/>
          <w:color w:val="000000"/>
          <w:sz w:val="28"/>
        </w:rPr>
        <w:t>
      қаржы активтерін сатып алу – 0 мың теңге;</w:t>
      </w:r>
    </w:p>
    <w:bookmarkEnd w:id="193"/>
    <w:bookmarkStart w:name="z200" w:id="19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94"/>
    <w:bookmarkStart w:name="z201" w:id="195"/>
    <w:p>
      <w:pPr>
        <w:spacing w:after="0"/>
        <w:ind w:left="0"/>
        <w:jc w:val="both"/>
      </w:pPr>
      <w:r>
        <w:rPr>
          <w:rFonts w:ascii="Times New Roman"/>
          <w:b w:val="false"/>
          <w:i w:val="false"/>
          <w:color w:val="000000"/>
          <w:sz w:val="28"/>
        </w:rPr>
        <w:t>
      5) бюджет тапшылығы (профициті) – 0 мың теңге;</w:t>
      </w:r>
    </w:p>
    <w:bookmarkEnd w:id="195"/>
    <w:bookmarkStart w:name="z202" w:id="196"/>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196"/>
    <w:bookmarkStart w:name="z203" w:id="197"/>
    <w:p>
      <w:pPr>
        <w:spacing w:after="0"/>
        <w:ind w:left="0"/>
        <w:jc w:val="both"/>
      </w:pPr>
      <w:r>
        <w:rPr>
          <w:rFonts w:ascii="Times New Roman"/>
          <w:b w:val="false"/>
          <w:i w:val="false"/>
          <w:color w:val="000000"/>
          <w:sz w:val="28"/>
        </w:rPr>
        <w:t>
      қарыздар түсімі – 0 мың теңге;</w:t>
      </w:r>
    </w:p>
    <w:bookmarkEnd w:id="197"/>
    <w:bookmarkStart w:name="z204" w:id="198"/>
    <w:p>
      <w:pPr>
        <w:spacing w:after="0"/>
        <w:ind w:left="0"/>
        <w:jc w:val="both"/>
      </w:pPr>
      <w:r>
        <w:rPr>
          <w:rFonts w:ascii="Times New Roman"/>
          <w:b w:val="false"/>
          <w:i w:val="false"/>
          <w:color w:val="000000"/>
          <w:sz w:val="28"/>
        </w:rPr>
        <w:t>
      қарыздарды өтеу – 0 мың теңге;</w:t>
      </w:r>
    </w:p>
    <w:bookmarkEnd w:id="198"/>
    <w:bookmarkStart w:name="z205" w:id="19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99"/>
    <w:bookmarkStart w:name="z206" w:id="200"/>
    <w:p>
      <w:pPr>
        <w:spacing w:after="0"/>
        <w:ind w:left="0"/>
        <w:jc w:val="both"/>
      </w:pPr>
      <w:r>
        <w:rPr>
          <w:rFonts w:ascii="Times New Roman"/>
          <w:b w:val="false"/>
          <w:i w:val="false"/>
          <w:color w:val="000000"/>
          <w:sz w:val="28"/>
        </w:rPr>
        <w:t>
      1.12. Хантау ауылдық округі бойынша:</w:t>
      </w:r>
    </w:p>
    <w:bookmarkEnd w:id="200"/>
    <w:bookmarkStart w:name="z207" w:id="201"/>
    <w:p>
      <w:pPr>
        <w:spacing w:after="0"/>
        <w:ind w:left="0"/>
        <w:jc w:val="both"/>
      </w:pPr>
      <w:r>
        <w:rPr>
          <w:rFonts w:ascii="Times New Roman"/>
          <w:b w:val="false"/>
          <w:i w:val="false"/>
          <w:color w:val="000000"/>
          <w:sz w:val="28"/>
        </w:rPr>
        <w:t>
      1) кірістер – 43 710 мың теңге, оның ішінде:</w:t>
      </w:r>
    </w:p>
    <w:bookmarkEnd w:id="201"/>
    <w:bookmarkStart w:name="z208" w:id="202"/>
    <w:p>
      <w:pPr>
        <w:spacing w:after="0"/>
        <w:ind w:left="0"/>
        <w:jc w:val="both"/>
      </w:pPr>
      <w:r>
        <w:rPr>
          <w:rFonts w:ascii="Times New Roman"/>
          <w:b w:val="false"/>
          <w:i w:val="false"/>
          <w:color w:val="000000"/>
          <w:sz w:val="28"/>
        </w:rPr>
        <w:t>
      салықтық түсімдер – 1 755 мың теңге;</w:t>
      </w:r>
    </w:p>
    <w:bookmarkEnd w:id="202"/>
    <w:bookmarkStart w:name="z209" w:id="203"/>
    <w:p>
      <w:pPr>
        <w:spacing w:after="0"/>
        <w:ind w:left="0"/>
        <w:jc w:val="both"/>
      </w:pPr>
      <w:r>
        <w:rPr>
          <w:rFonts w:ascii="Times New Roman"/>
          <w:b w:val="false"/>
          <w:i w:val="false"/>
          <w:color w:val="000000"/>
          <w:sz w:val="28"/>
        </w:rPr>
        <w:t>
      салықтық емес түсімдер – 112 мың теңге;</w:t>
      </w:r>
    </w:p>
    <w:bookmarkEnd w:id="203"/>
    <w:bookmarkStart w:name="z210" w:id="204"/>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04"/>
    <w:bookmarkStart w:name="z211" w:id="205"/>
    <w:p>
      <w:pPr>
        <w:spacing w:after="0"/>
        <w:ind w:left="0"/>
        <w:jc w:val="both"/>
      </w:pPr>
      <w:r>
        <w:rPr>
          <w:rFonts w:ascii="Times New Roman"/>
          <w:b w:val="false"/>
          <w:i w:val="false"/>
          <w:color w:val="000000"/>
          <w:sz w:val="28"/>
        </w:rPr>
        <w:t>
      трансферттердің түсімі – 41 843 мың теңге;</w:t>
      </w:r>
    </w:p>
    <w:bookmarkEnd w:id="205"/>
    <w:bookmarkStart w:name="z212" w:id="206"/>
    <w:p>
      <w:pPr>
        <w:spacing w:after="0"/>
        <w:ind w:left="0"/>
        <w:jc w:val="both"/>
      </w:pPr>
      <w:r>
        <w:rPr>
          <w:rFonts w:ascii="Times New Roman"/>
          <w:b w:val="false"/>
          <w:i w:val="false"/>
          <w:color w:val="000000"/>
          <w:sz w:val="28"/>
        </w:rPr>
        <w:t>
      2) шығындар – 55 050 мың теңге;</w:t>
      </w:r>
    </w:p>
    <w:bookmarkEnd w:id="206"/>
    <w:bookmarkStart w:name="z213" w:id="207"/>
    <w:p>
      <w:pPr>
        <w:spacing w:after="0"/>
        <w:ind w:left="0"/>
        <w:jc w:val="both"/>
      </w:pPr>
      <w:r>
        <w:rPr>
          <w:rFonts w:ascii="Times New Roman"/>
          <w:b w:val="false"/>
          <w:i w:val="false"/>
          <w:color w:val="000000"/>
          <w:sz w:val="28"/>
        </w:rPr>
        <w:t>
      3) таза бюджеттік кредиттеу – 0 мың теңге, оның ішінде:</w:t>
      </w:r>
    </w:p>
    <w:bookmarkEnd w:id="207"/>
    <w:bookmarkStart w:name="z214" w:id="208"/>
    <w:p>
      <w:pPr>
        <w:spacing w:after="0"/>
        <w:ind w:left="0"/>
        <w:jc w:val="both"/>
      </w:pPr>
      <w:r>
        <w:rPr>
          <w:rFonts w:ascii="Times New Roman"/>
          <w:b w:val="false"/>
          <w:i w:val="false"/>
          <w:color w:val="000000"/>
          <w:sz w:val="28"/>
        </w:rPr>
        <w:t>
      бюджеттік кредиттер – 0 мың теңге;</w:t>
      </w:r>
    </w:p>
    <w:bookmarkEnd w:id="208"/>
    <w:bookmarkStart w:name="z215" w:id="209"/>
    <w:p>
      <w:pPr>
        <w:spacing w:after="0"/>
        <w:ind w:left="0"/>
        <w:jc w:val="both"/>
      </w:pPr>
      <w:r>
        <w:rPr>
          <w:rFonts w:ascii="Times New Roman"/>
          <w:b w:val="false"/>
          <w:i w:val="false"/>
          <w:color w:val="000000"/>
          <w:sz w:val="28"/>
        </w:rPr>
        <w:t>
      бюджеттік кредиттерді өтеу – 0 мың теңге;</w:t>
      </w:r>
    </w:p>
    <w:bookmarkEnd w:id="209"/>
    <w:bookmarkStart w:name="z216" w:id="210"/>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10"/>
    <w:bookmarkStart w:name="z217" w:id="211"/>
    <w:p>
      <w:pPr>
        <w:spacing w:after="0"/>
        <w:ind w:left="0"/>
        <w:jc w:val="both"/>
      </w:pPr>
      <w:r>
        <w:rPr>
          <w:rFonts w:ascii="Times New Roman"/>
          <w:b w:val="false"/>
          <w:i w:val="false"/>
          <w:color w:val="000000"/>
          <w:sz w:val="28"/>
        </w:rPr>
        <w:t>
      қаржы активтерін сатып алу – 0 мың теңге;</w:t>
      </w:r>
    </w:p>
    <w:bookmarkEnd w:id="211"/>
    <w:bookmarkStart w:name="z218" w:id="212"/>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12"/>
    <w:bookmarkStart w:name="z219" w:id="213"/>
    <w:p>
      <w:pPr>
        <w:spacing w:after="0"/>
        <w:ind w:left="0"/>
        <w:jc w:val="both"/>
      </w:pPr>
      <w:r>
        <w:rPr>
          <w:rFonts w:ascii="Times New Roman"/>
          <w:b w:val="false"/>
          <w:i w:val="false"/>
          <w:color w:val="000000"/>
          <w:sz w:val="28"/>
        </w:rPr>
        <w:t>
      5) бюджет тапшылығы (профициті) – -11 340 мың теңге;</w:t>
      </w:r>
    </w:p>
    <w:bookmarkEnd w:id="213"/>
    <w:bookmarkStart w:name="z220" w:id="214"/>
    <w:p>
      <w:pPr>
        <w:spacing w:after="0"/>
        <w:ind w:left="0"/>
        <w:jc w:val="both"/>
      </w:pPr>
      <w:r>
        <w:rPr>
          <w:rFonts w:ascii="Times New Roman"/>
          <w:b w:val="false"/>
          <w:i w:val="false"/>
          <w:color w:val="000000"/>
          <w:sz w:val="28"/>
        </w:rPr>
        <w:t>
      6) бюджет тапшылығын қаржыландыру (профицитін пайдалану) – 11 340 мың теңге, оның ішінде:</w:t>
      </w:r>
    </w:p>
    <w:bookmarkEnd w:id="214"/>
    <w:bookmarkStart w:name="z221" w:id="215"/>
    <w:p>
      <w:pPr>
        <w:spacing w:after="0"/>
        <w:ind w:left="0"/>
        <w:jc w:val="both"/>
      </w:pPr>
      <w:r>
        <w:rPr>
          <w:rFonts w:ascii="Times New Roman"/>
          <w:b w:val="false"/>
          <w:i w:val="false"/>
          <w:color w:val="000000"/>
          <w:sz w:val="28"/>
        </w:rPr>
        <w:t>
      қарыздар түсімі – 11 340 мың теңге;</w:t>
      </w:r>
    </w:p>
    <w:bookmarkEnd w:id="215"/>
    <w:bookmarkStart w:name="z222" w:id="216"/>
    <w:p>
      <w:pPr>
        <w:spacing w:after="0"/>
        <w:ind w:left="0"/>
        <w:jc w:val="both"/>
      </w:pPr>
      <w:r>
        <w:rPr>
          <w:rFonts w:ascii="Times New Roman"/>
          <w:b w:val="false"/>
          <w:i w:val="false"/>
          <w:color w:val="000000"/>
          <w:sz w:val="28"/>
        </w:rPr>
        <w:t>
      қарыздарды өтеу – 0 мың теңге;</w:t>
      </w:r>
    </w:p>
    <w:bookmarkEnd w:id="216"/>
    <w:bookmarkStart w:name="z223" w:id="217"/>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17"/>
    <w:bookmarkStart w:name="z224" w:id="218"/>
    <w:p>
      <w:pPr>
        <w:spacing w:after="0"/>
        <w:ind w:left="0"/>
        <w:jc w:val="both"/>
      </w:pPr>
      <w:r>
        <w:rPr>
          <w:rFonts w:ascii="Times New Roman"/>
          <w:b w:val="false"/>
          <w:i w:val="false"/>
          <w:color w:val="000000"/>
          <w:sz w:val="28"/>
        </w:rPr>
        <w:t>
      1.13. Мирный ауылдық округі бойынша:</w:t>
      </w:r>
    </w:p>
    <w:bookmarkEnd w:id="218"/>
    <w:bookmarkStart w:name="z225" w:id="219"/>
    <w:p>
      <w:pPr>
        <w:spacing w:after="0"/>
        <w:ind w:left="0"/>
        <w:jc w:val="both"/>
      </w:pPr>
      <w:r>
        <w:rPr>
          <w:rFonts w:ascii="Times New Roman"/>
          <w:b w:val="false"/>
          <w:i w:val="false"/>
          <w:color w:val="000000"/>
          <w:sz w:val="28"/>
        </w:rPr>
        <w:t>
      1) кірістер – 56 139 мың теңге, оның ішінде:</w:t>
      </w:r>
    </w:p>
    <w:bookmarkEnd w:id="219"/>
    <w:bookmarkStart w:name="z226" w:id="220"/>
    <w:p>
      <w:pPr>
        <w:spacing w:after="0"/>
        <w:ind w:left="0"/>
        <w:jc w:val="both"/>
      </w:pPr>
      <w:r>
        <w:rPr>
          <w:rFonts w:ascii="Times New Roman"/>
          <w:b w:val="false"/>
          <w:i w:val="false"/>
          <w:color w:val="000000"/>
          <w:sz w:val="28"/>
        </w:rPr>
        <w:t>
      салықтық түсімдер – 1 887 мың теңге;</w:t>
      </w:r>
    </w:p>
    <w:bookmarkEnd w:id="220"/>
    <w:bookmarkStart w:name="z227" w:id="221"/>
    <w:p>
      <w:pPr>
        <w:spacing w:after="0"/>
        <w:ind w:left="0"/>
        <w:jc w:val="both"/>
      </w:pPr>
      <w:r>
        <w:rPr>
          <w:rFonts w:ascii="Times New Roman"/>
          <w:b w:val="false"/>
          <w:i w:val="false"/>
          <w:color w:val="000000"/>
          <w:sz w:val="28"/>
        </w:rPr>
        <w:t>
      салықтық емес түсімдер – 0 мың теңге;</w:t>
      </w:r>
    </w:p>
    <w:bookmarkEnd w:id="221"/>
    <w:bookmarkStart w:name="z228" w:id="222"/>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22"/>
    <w:bookmarkStart w:name="z229" w:id="223"/>
    <w:p>
      <w:pPr>
        <w:spacing w:after="0"/>
        <w:ind w:left="0"/>
        <w:jc w:val="both"/>
      </w:pPr>
      <w:r>
        <w:rPr>
          <w:rFonts w:ascii="Times New Roman"/>
          <w:b w:val="false"/>
          <w:i w:val="false"/>
          <w:color w:val="000000"/>
          <w:sz w:val="28"/>
        </w:rPr>
        <w:t>
      трансферттердің түсімі – 54 252 мың теңге;</w:t>
      </w:r>
    </w:p>
    <w:bookmarkEnd w:id="223"/>
    <w:bookmarkStart w:name="z230" w:id="224"/>
    <w:p>
      <w:pPr>
        <w:spacing w:after="0"/>
        <w:ind w:left="0"/>
        <w:jc w:val="both"/>
      </w:pPr>
      <w:r>
        <w:rPr>
          <w:rFonts w:ascii="Times New Roman"/>
          <w:b w:val="false"/>
          <w:i w:val="false"/>
          <w:color w:val="000000"/>
          <w:sz w:val="28"/>
        </w:rPr>
        <w:t>
      2) шығындар – 56 139 мың теңге;</w:t>
      </w:r>
    </w:p>
    <w:bookmarkEnd w:id="224"/>
    <w:bookmarkStart w:name="z231" w:id="225"/>
    <w:p>
      <w:pPr>
        <w:spacing w:after="0"/>
        <w:ind w:left="0"/>
        <w:jc w:val="both"/>
      </w:pPr>
      <w:r>
        <w:rPr>
          <w:rFonts w:ascii="Times New Roman"/>
          <w:b w:val="false"/>
          <w:i w:val="false"/>
          <w:color w:val="000000"/>
          <w:sz w:val="28"/>
        </w:rPr>
        <w:t>
      3) таза бюджеттік кредиттеу – 0 мың теңге, оның ішінде:</w:t>
      </w:r>
    </w:p>
    <w:bookmarkEnd w:id="225"/>
    <w:bookmarkStart w:name="z232" w:id="226"/>
    <w:p>
      <w:pPr>
        <w:spacing w:after="0"/>
        <w:ind w:left="0"/>
        <w:jc w:val="both"/>
      </w:pPr>
      <w:r>
        <w:rPr>
          <w:rFonts w:ascii="Times New Roman"/>
          <w:b w:val="false"/>
          <w:i w:val="false"/>
          <w:color w:val="000000"/>
          <w:sz w:val="28"/>
        </w:rPr>
        <w:t>
      бюджеттік кредиттер – 0 мың теңге;</w:t>
      </w:r>
    </w:p>
    <w:bookmarkEnd w:id="226"/>
    <w:bookmarkStart w:name="z233" w:id="227"/>
    <w:p>
      <w:pPr>
        <w:spacing w:after="0"/>
        <w:ind w:left="0"/>
        <w:jc w:val="both"/>
      </w:pPr>
      <w:r>
        <w:rPr>
          <w:rFonts w:ascii="Times New Roman"/>
          <w:b w:val="false"/>
          <w:i w:val="false"/>
          <w:color w:val="000000"/>
          <w:sz w:val="28"/>
        </w:rPr>
        <w:t>
      бюджеттік кредиттерді өтеу – 0 мың теңге;</w:t>
      </w:r>
    </w:p>
    <w:bookmarkEnd w:id="227"/>
    <w:bookmarkStart w:name="z234" w:id="228"/>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28"/>
    <w:bookmarkStart w:name="z235" w:id="229"/>
    <w:p>
      <w:pPr>
        <w:spacing w:after="0"/>
        <w:ind w:left="0"/>
        <w:jc w:val="both"/>
      </w:pPr>
      <w:r>
        <w:rPr>
          <w:rFonts w:ascii="Times New Roman"/>
          <w:b w:val="false"/>
          <w:i w:val="false"/>
          <w:color w:val="000000"/>
          <w:sz w:val="28"/>
        </w:rPr>
        <w:t>
      қаржы активтерін сатып алу – 0 мың теңге;</w:t>
      </w:r>
    </w:p>
    <w:bookmarkEnd w:id="229"/>
    <w:bookmarkStart w:name="z236" w:id="230"/>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30"/>
    <w:bookmarkStart w:name="z237" w:id="231"/>
    <w:p>
      <w:pPr>
        <w:spacing w:after="0"/>
        <w:ind w:left="0"/>
        <w:jc w:val="both"/>
      </w:pPr>
      <w:r>
        <w:rPr>
          <w:rFonts w:ascii="Times New Roman"/>
          <w:b w:val="false"/>
          <w:i w:val="false"/>
          <w:color w:val="000000"/>
          <w:sz w:val="28"/>
        </w:rPr>
        <w:t>
      5) бюджет тапшылығы (профициті) – 0 мың теңге;</w:t>
      </w:r>
    </w:p>
    <w:bookmarkEnd w:id="231"/>
    <w:bookmarkStart w:name="z238" w:id="232"/>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232"/>
    <w:bookmarkStart w:name="z239" w:id="233"/>
    <w:p>
      <w:pPr>
        <w:spacing w:after="0"/>
        <w:ind w:left="0"/>
        <w:jc w:val="both"/>
      </w:pPr>
      <w:r>
        <w:rPr>
          <w:rFonts w:ascii="Times New Roman"/>
          <w:b w:val="false"/>
          <w:i w:val="false"/>
          <w:color w:val="000000"/>
          <w:sz w:val="28"/>
        </w:rPr>
        <w:t>
      қарыздар түсімі – 0 мың теңге;</w:t>
      </w:r>
    </w:p>
    <w:bookmarkEnd w:id="233"/>
    <w:bookmarkStart w:name="z240" w:id="234"/>
    <w:p>
      <w:pPr>
        <w:spacing w:after="0"/>
        <w:ind w:left="0"/>
        <w:jc w:val="both"/>
      </w:pPr>
      <w:r>
        <w:rPr>
          <w:rFonts w:ascii="Times New Roman"/>
          <w:b w:val="false"/>
          <w:i w:val="false"/>
          <w:color w:val="000000"/>
          <w:sz w:val="28"/>
        </w:rPr>
        <w:t>
      қарыздарды өтеу – 0 мың теңге;</w:t>
      </w:r>
    </w:p>
    <w:bookmarkEnd w:id="234"/>
    <w:bookmarkStart w:name="z241" w:id="235"/>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35"/>
    <w:bookmarkStart w:name="z242" w:id="236"/>
    <w:p>
      <w:pPr>
        <w:spacing w:after="0"/>
        <w:ind w:left="0"/>
        <w:jc w:val="both"/>
      </w:pPr>
      <w:r>
        <w:rPr>
          <w:rFonts w:ascii="Times New Roman"/>
          <w:b w:val="false"/>
          <w:i w:val="false"/>
          <w:color w:val="000000"/>
          <w:sz w:val="28"/>
        </w:rPr>
        <w:t>
      1.14. Ақбақай ауылдық округі бойынша:</w:t>
      </w:r>
    </w:p>
    <w:bookmarkEnd w:id="236"/>
    <w:bookmarkStart w:name="z243" w:id="237"/>
    <w:p>
      <w:pPr>
        <w:spacing w:after="0"/>
        <w:ind w:left="0"/>
        <w:jc w:val="both"/>
      </w:pPr>
      <w:r>
        <w:rPr>
          <w:rFonts w:ascii="Times New Roman"/>
          <w:b w:val="false"/>
          <w:i w:val="false"/>
          <w:color w:val="000000"/>
          <w:sz w:val="28"/>
        </w:rPr>
        <w:t xml:space="preserve">
      1) кірістер – 46 138 мың теңге, оның ішінде: </w:t>
      </w:r>
    </w:p>
    <w:bookmarkEnd w:id="237"/>
    <w:bookmarkStart w:name="z244" w:id="238"/>
    <w:p>
      <w:pPr>
        <w:spacing w:after="0"/>
        <w:ind w:left="0"/>
        <w:jc w:val="both"/>
      </w:pPr>
      <w:r>
        <w:rPr>
          <w:rFonts w:ascii="Times New Roman"/>
          <w:b w:val="false"/>
          <w:i w:val="false"/>
          <w:color w:val="000000"/>
          <w:sz w:val="28"/>
        </w:rPr>
        <w:t>
      салықтық түсімдер – 700 мың теңге;</w:t>
      </w:r>
    </w:p>
    <w:bookmarkEnd w:id="238"/>
    <w:bookmarkStart w:name="z245" w:id="239"/>
    <w:p>
      <w:pPr>
        <w:spacing w:after="0"/>
        <w:ind w:left="0"/>
        <w:jc w:val="both"/>
      </w:pPr>
      <w:r>
        <w:rPr>
          <w:rFonts w:ascii="Times New Roman"/>
          <w:b w:val="false"/>
          <w:i w:val="false"/>
          <w:color w:val="000000"/>
          <w:sz w:val="28"/>
        </w:rPr>
        <w:t>
      салықтық емес түсімдер – 2 550 мың теңге;</w:t>
      </w:r>
    </w:p>
    <w:bookmarkEnd w:id="239"/>
    <w:bookmarkStart w:name="z246" w:id="240"/>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40"/>
    <w:bookmarkStart w:name="z247" w:id="241"/>
    <w:p>
      <w:pPr>
        <w:spacing w:after="0"/>
        <w:ind w:left="0"/>
        <w:jc w:val="both"/>
      </w:pPr>
      <w:r>
        <w:rPr>
          <w:rFonts w:ascii="Times New Roman"/>
          <w:b w:val="false"/>
          <w:i w:val="false"/>
          <w:color w:val="000000"/>
          <w:sz w:val="28"/>
        </w:rPr>
        <w:t>
      трансферттердің түсімі – 42 888 мың теңге;</w:t>
      </w:r>
    </w:p>
    <w:bookmarkEnd w:id="241"/>
    <w:bookmarkStart w:name="z248" w:id="242"/>
    <w:p>
      <w:pPr>
        <w:spacing w:after="0"/>
        <w:ind w:left="0"/>
        <w:jc w:val="both"/>
      </w:pPr>
      <w:r>
        <w:rPr>
          <w:rFonts w:ascii="Times New Roman"/>
          <w:b w:val="false"/>
          <w:i w:val="false"/>
          <w:color w:val="000000"/>
          <w:sz w:val="28"/>
        </w:rPr>
        <w:t>
      2) шығындар – 51 208 мың теңге;</w:t>
      </w:r>
    </w:p>
    <w:bookmarkEnd w:id="242"/>
    <w:bookmarkStart w:name="z249" w:id="243"/>
    <w:p>
      <w:pPr>
        <w:spacing w:after="0"/>
        <w:ind w:left="0"/>
        <w:jc w:val="both"/>
      </w:pPr>
      <w:r>
        <w:rPr>
          <w:rFonts w:ascii="Times New Roman"/>
          <w:b w:val="false"/>
          <w:i w:val="false"/>
          <w:color w:val="000000"/>
          <w:sz w:val="28"/>
        </w:rPr>
        <w:t>
      3) таза бюджеттік кредиттеу – 0 мың теңге, оның ішінде:</w:t>
      </w:r>
    </w:p>
    <w:bookmarkEnd w:id="243"/>
    <w:bookmarkStart w:name="z250" w:id="244"/>
    <w:p>
      <w:pPr>
        <w:spacing w:after="0"/>
        <w:ind w:left="0"/>
        <w:jc w:val="both"/>
      </w:pPr>
      <w:r>
        <w:rPr>
          <w:rFonts w:ascii="Times New Roman"/>
          <w:b w:val="false"/>
          <w:i w:val="false"/>
          <w:color w:val="000000"/>
          <w:sz w:val="28"/>
        </w:rPr>
        <w:t>
      бюджеттік кредиттер – 0 мың теңге;</w:t>
      </w:r>
    </w:p>
    <w:bookmarkEnd w:id="244"/>
    <w:bookmarkStart w:name="z251" w:id="245"/>
    <w:p>
      <w:pPr>
        <w:spacing w:after="0"/>
        <w:ind w:left="0"/>
        <w:jc w:val="both"/>
      </w:pPr>
      <w:r>
        <w:rPr>
          <w:rFonts w:ascii="Times New Roman"/>
          <w:b w:val="false"/>
          <w:i w:val="false"/>
          <w:color w:val="000000"/>
          <w:sz w:val="28"/>
        </w:rPr>
        <w:t>
      бюджеттік кредиттерді өтеу – 0 мың теңге;</w:t>
      </w:r>
    </w:p>
    <w:bookmarkEnd w:id="245"/>
    <w:bookmarkStart w:name="z252" w:id="246"/>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46"/>
    <w:bookmarkStart w:name="z253" w:id="247"/>
    <w:p>
      <w:pPr>
        <w:spacing w:after="0"/>
        <w:ind w:left="0"/>
        <w:jc w:val="both"/>
      </w:pPr>
      <w:r>
        <w:rPr>
          <w:rFonts w:ascii="Times New Roman"/>
          <w:b w:val="false"/>
          <w:i w:val="false"/>
          <w:color w:val="000000"/>
          <w:sz w:val="28"/>
        </w:rPr>
        <w:t>
      қаржы активтерін сатып алу – 0 мың теңге;</w:t>
      </w:r>
    </w:p>
    <w:bookmarkEnd w:id="247"/>
    <w:bookmarkStart w:name="z254" w:id="248"/>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48"/>
    <w:bookmarkStart w:name="z255" w:id="249"/>
    <w:p>
      <w:pPr>
        <w:spacing w:after="0"/>
        <w:ind w:left="0"/>
        <w:jc w:val="both"/>
      </w:pPr>
      <w:r>
        <w:rPr>
          <w:rFonts w:ascii="Times New Roman"/>
          <w:b w:val="false"/>
          <w:i w:val="false"/>
          <w:color w:val="000000"/>
          <w:sz w:val="28"/>
        </w:rPr>
        <w:t>
      5) бюджет тапшылығы (профициті) – -5 070 мың теңге;</w:t>
      </w:r>
    </w:p>
    <w:bookmarkEnd w:id="249"/>
    <w:bookmarkStart w:name="z256" w:id="250"/>
    <w:p>
      <w:pPr>
        <w:spacing w:after="0"/>
        <w:ind w:left="0"/>
        <w:jc w:val="both"/>
      </w:pPr>
      <w:r>
        <w:rPr>
          <w:rFonts w:ascii="Times New Roman"/>
          <w:b w:val="false"/>
          <w:i w:val="false"/>
          <w:color w:val="000000"/>
          <w:sz w:val="28"/>
        </w:rPr>
        <w:t>
      6) бюджет тапшылығын қаржыландыру (профицитін пайдалану) – 5 070 мың теңге, оның ішінде:</w:t>
      </w:r>
    </w:p>
    <w:bookmarkEnd w:id="250"/>
    <w:bookmarkStart w:name="z257" w:id="251"/>
    <w:p>
      <w:pPr>
        <w:spacing w:after="0"/>
        <w:ind w:left="0"/>
        <w:jc w:val="both"/>
      </w:pPr>
      <w:r>
        <w:rPr>
          <w:rFonts w:ascii="Times New Roman"/>
          <w:b w:val="false"/>
          <w:i w:val="false"/>
          <w:color w:val="000000"/>
          <w:sz w:val="28"/>
        </w:rPr>
        <w:t>
      қарыздар түсімі – 5 070 мың теңге;</w:t>
      </w:r>
    </w:p>
    <w:bookmarkEnd w:id="251"/>
    <w:bookmarkStart w:name="z258" w:id="252"/>
    <w:p>
      <w:pPr>
        <w:spacing w:after="0"/>
        <w:ind w:left="0"/>
        <w:jc w:val="both"/>
      </w:pPr>
      <w:r>
        <w:rPr>
          <w:rFonts w:ascii="Times New Roman"/>
          <w:b w:val="false"/>
          <w:i w:val="false"/>
          <w:color w:val="000000"/>
          <w:sz w:val="28"/>
        </w:rPr>
        <w:t>
      қарыздарды өтеу – 0 мың теңге;</w:t>
      </w:r>
    </w:p>
    <w:bookmarkEnd w:id="252"/>
    <w:bookmarkStart w:name="z259" w:id="253"/>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53"/>
    <w:bookmarkStart w:name="z260" w:id="254"/>
    <w:p>
      <w:pPr>
        <w:spacing w:after="0"/>
        <w:ind w:left="0"/>
        <w:jc w:val="both"/>
      </w:pPr>
      <w:r>
        <w:rPr>
          <w:rFonts w:ascii="Times New Roman"/>
          <w:b w:val="false"/>
          <w:i w:val="false"/>
          <w:color w:val="000000"/>
          <w:sz w:val="28"/>
        </w:rPr>
        <w:t>
      1.15. Ақсүйек ауылдық округі бойынша:</w:t>
      </w:r>
    </w:p>
    <w:bookmarkEnd w:id="254"/>
    <w:bookmarkStart w:name="z261" w:id="255"/>
    <w:p>
      <w:pPr>
        <w:spacing w:after="0"/>
        <w:ind w:left="0"/>
        <w:jc w:val="both"/>
      </w:pPr>
      <w:r>
        <w:rPr>
          <w:rFonts w:ascii="Times New Roman"/>
          <w:b w:val="false"/>
          <w:i w:val="false"/>
          <w:color w:val="000000"/>
          <w:sz w:val="28"/>
        </w:rPr>
        <w:t>
      1) кірістер – 89 620 мың теңге, оның ішінде:</w:t>
      </w:r>
    </w:p>
    <w:bookmarkEnd w:id="255"/>
    <w:bookmarkStart w:name="z262" w:id="256"/>
    <w:p>
      <w:pPr>
        <w:spacing w:after="0"/>
        <w:ind w:left="0"/>
        <w:jc w:val="both"/>
      </w:pPr>
      <w:r>
        <w:rPr>
          <w:rFonts w:ascii="Times New Roman"/>
          <w:b w:val="false"/>
          <w:i w:val="false"/>
          <w:color w:val="000000"/>
          <w:sz w:val="28"/>
        </w:rPr>
        <w:t>
      салықтық түсімдер – 1 128 мың теңге;</w:t>
      </w:r>
    </w:p>
    <w:bookmarkEnd w:id="256"/>
    <w:bookmarkStart w:name="z263" w:id="257"/>
    <w:p>
      <w:pPr>
        <w:spacing w:after="0"/>
        <w:ind w:left="0"/>
        <w:jc w:val="both"/>
      </w:pPr>
      <w:r>
        <w:rPr>
          <w:rFonts w:ascii="Times New Roman"/>
          <w:b w:val="false"/>
          <w:i w:val="false"/>
          <w:color w:val="000000"/>
          <w:sz w:val="28"/>
        </w:rPr>
        <w:t>
      салықтық емес түсімдер – 201 мың теңге;</w:t>
      </w:r>
    </w:p>
    <w:bookmarkEnd w:id="257"/>
    <w:bookmarkStart w:name="z264" w:id="258"/>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58"/>
    <w:bookmarkStart w:name="z265" w:id="259"/>
    <w:p>
      <w:pPr>
        <w:spacing w:after="0"/>
        <w:ind w:left="0"/>
        <w:jc w:val="both"/>
      </w:pPr>
      <w:r>
        <w:rPr>
          <w:rFonts w:ascii="Times New Roman"/>
          <w:b w:val="false"/>
          <w:i w:val="false"/>
          <w:color w:val="000000"/>
          <w:sz w:val="28"/>
        </w:rPr>
        <w:t>
      трансферттердің түсімі – 88 291 мың теңге;</w:t>
      </w:r>
    </w:p>
    <w:bookmarkEnd w:id="259"/>
    <w:bookmarkStart w:name="z266" w:id="260"/>
    <w:p>
      <w:pPr>
        <w:spacing w:after="0"/>
        <w:ind w:left="0"/>
        <w:jc w:val="both"/>
      </w:pPr>
      <w:r>
        <w:rPr>
          <w:rFonts w:ascii="Times New Roman"/>
          <w:b w:val="false"/>
          <w:i w:val="false"/>
          <w:color w:val="000000"/>
          <w:sz w:val="28"/>
        </w:rPr>
        <w:t>
      2) шығындар – 89 620 мың теңге;</w:t>
      </w:r>
    </w:p>
    <w:bookmarkEnd w:id="260"/>
    <w:bookmarkStart w:name="z267" w:id="261"/>
    <w:p>
      <w:pPr>
        <w:spacing w:after="0"/>
        <w:ind w:left="0"/>
        <w:jc w:val="both"/>
      </w:pPr>
      <w:r>
        <w:rPr>
          <w:rFonts w:ascii="Times New Roman"/>
          <w:b w:val="false"/>
          <w:i w:val="false"/>
          <w:color w:val="000000"/>
          <w:sz w:val="28"/>
        </w:rPr>
        <w:t>
      3) таза бюджеттік кредиттеу – 0 мың теңге, оның ішінде:</w:t>
      </w:r>
    </w:p>
    <w:bookmarkEnd w:id="261"/>
    <w:bookmarkStart w:name="z268" w:id="262"/>
    <w:p>
      <w:pPr>
        <w:spacing w:after="0"/>
        <w:ind w:left="0"/>
        <w:jc w:val="both"/>
      </w:pPr>
      <w:r>
        <w:rPr>
          <w:rFonts w:ascii="Times New Roman"/>
          <w:b w:val="false"/>
          <w:i w:val="false"/>
          <w:color w:val="000000"/>
          <w:sz w:val="28"/>
        </w:rPr>
        <w:t>
      бюджеттік кредиттер – 0 мың теңге;</w:t>
      </w:r>
    </w:p>
    <w:bookmarkEnd w:id="262"/>
    <w:bookmarkStart w:name="z269" w:id="263"/>
    <w:p>
      <w:pPr>
        <w:spacing w:after="0"/>
        <w:ind w:left="0"/>
        <w:jc w:val="both"/>
      </w:pPr>
      <w:r>
        <w:rPr>
          <w:rFonts w:ascii="Times New Roman"/>
          <w:b w:val="false"/>
          <w:i w:val="false"/>
          <w:color w:val="000000"/>
          <w:sz w:val="28"/>
        </w:rPr>
        <w:t>
      бюджеттік кредиттерді өтеу – 0 мың теңге;</w:t>
      </w:r>
    </w:p>
    <w:bookmarkEnd w:id="263"/>
    <w:bookmarkStart w:name="z270" w:id="264"/>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64"/>
    <w:bookmarkStart w:name="z271" w:id="265"/>
    <w:p>
      <w:pPr>
        <w:spacing w:after="0"/>
        <w:ind w:left="0"/>
        <w:jc w:val="both"/>
      </w:pPr>
      <w:r>
        <w:rPr>
          <w:rFonts w:ascii="Times New Roman"/>
          <w:b w:val="false"/>
          <w:i w:val="false"/>
          <w:color w:val="000000"/>
          <w:sz w:val="28"/>
        </w:rPr>
        <w:t>
      қаржы активтерін сатып алу – 0 мың теңге;</w:t>
      </w:r>
    </w:p>
    <w:bookmarkEnd w:id="265"/>
    <w:bookmarkStart w:name="z272" w:id="266"/>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66"/>
    <w:bookmarkStart w:name="z273" w:id="267"/>
    <w:p>
      <w:pPr>
        <w:spacing w:after="0"/>
        <w:ind w:left="0"/>
        <w:jc w:val="both"/>
      </w:pPr>
      <w:r>
        <w:rPr>
          <w:rFonts w:ascii="Times New Roman"/>
          <w:b w:val="false"/>
          <w:i w:val="false"/>
          <w:color w:val="000000"/>
          <w:sz w:val="28"/>
        </w:rPr>
        <w:t>
      5) бюджет тапшылығы (профициті) – 0 мың теңге;</w:t>
      </w:r>
    </w:p>
    <w:bookmarkEnd w:id="267"/>
    <w:bookmarkStart w:name="z274" w:id="268"/>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268"/>
    <w:bookmarkStart w:name="z275" w:id="269"/>
    <w:p>
      <w:pPr>
        <w:spacing w:after="0"/>
        <w:ind w:left="0"/>
        <w:jc w:val="both"/>
      </w:pPr>
      <w:r>
        <w:rPr>
          <w:rFonts w:ascii="Times New Roman"/>
          <w:b w:val="false"/>
          <w:i w:val="false"/>
          <w:color w:val="000000"/>
          <w:sz w:val="28"/>
        </w:rPr>
        <w:t>
      қарыздар түсімі – 0 мың теңге;</w:t>
      </w:r>
    </w:p>
    <w:bookmarkEnd w:id="269"/>
    <w:bookmarkStart w:name="z276" w:id="270"/>
    <w:p>
      <w:pPr>
        <w:spacing w:after="0"/>
        <w:ind w:left="0"/>
        <w:jc w:val="both"/>
      </w:pPr>
      <w:r>
        <w:rPr>
          <w:rFonts w:ascii="Times New Roman"/>
          <w:b w:val="false"/>
          <w:i w:val="false"/>
          <w:color w:val="000000"/>
          <w:sz w:val="28"/>
        </w:rPr>
        <w:t>
      қарыздарды өтеу – 0 мың теңге;</w:t>
      </w:r>
    </w:p>
    <w:bookmarkEnd w:id="270"/>
    <w:bookmarkStart w:name="z277" w:id="271"/>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71"/>
    <w:bookmarkStart w:name="z278" w:id="272"/>
    <w:p>
      <w:pPr>
        <w:spacing w:after="0"/>
        <w:ind w:left="0"/>
        <w:jc w:val="both"/>
      </w:pPr>
      <w:r>
        <w:rPr>
          <w:rFonts w:ascii="Times New Roman"/>
          <w:b w:val="false"/>
          <w:i w:val="false"/>
          <w:color w:val="000000"/>
          <w:sz w:val="28"/>
        </w:rPr>
        <w:t>
      1.16. Мыңарал ауылдық округі бойынша:</w:t>
      </w:r>
    </w:p>
    <w:bookmarkEnd w:id="272"/>
    <w:bookmarkStart w:name="z279" w:id="273"/>
    <w:p>
      <w:pPr>
        <w:spacing w:after="0"/>
        <w:ind w:left="0"/>
        <w:jc w:val="both"/>
      </w:pPr>
      <w:r>
        <w:rPr>
          <w:rFonts w:ascii="Times New Roman"/>
          <w:b w:val="false"/>
          <w:i w:val="false"/>
          <w:color w:val="000000"/>
          <w:sz w:val="28"/>
        </w:rPr>
        <w:t>
      1) кірістер – 71 137 мың теңге, оның ішінде:</w:t>
      </w:r>
    </w:p>
    <w:bookmarkEnd w:id="273"/>
    <w:bookmarkStart w:name="z280" w:id="274"/>
    <w:p>
      <w:pPr>
        <w:spacing w:after="0"/>
        <w:ind w:left="0"/>
        <w:jc w:val="both"/>
      </w:pPr>
      <w:r>
        <w:rPr>
          <w:rFonts w:ascii="Times New Roman"/>
          <w:b w:val="false"/>
          <w:i w:val="false"/>
          <w:color w:val="000000"/>
          <w:sz w:val="28"/>
        </w:rPr>
        <w:t>
      салықтық түсімдер – 983 мың теңге;</w:t>
      </w:r>
    </w:p>
    <w:bookmarkEnd w:id="274"/>
    <w:bookmarkStart w:name="z281" w:id="275"/>
    <w:p>
      <w:pPr>
        <w:spacing w:after="0"/>
        <w:ind w:left="0"/>
        <w:jc w:val="both"/>
      </w:pPr>
      <w:r>
        <w:rPr>
          <w:rFonts w:ascii="Times New Roman"/>
          <w:b w:val="false"/>
          <w:i w:val="false"/>
          <w:color w:val="000000"/>
          <w:sz w:val="28"/>
        </w:rPr>
        <w:t>
      салықтық емес түсімдер – 217 мың теңге;</w:t>
      </w:r>
    </w:p>
    <w:bookmarkEnd w:id="275"/>
    <w:bookmarkStart w:name="z282" w:id="27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276"/>
    <w:bookmarkStart w:name="z283" w:id="277"/>
    <w:p>
      <w:pPr>
        <w:spacing w:after="0"/>
        <w:ind w:left="0"/>
        <w:jc w:val="both"/>
      </w:pPr>
      <w:r>
        <w:rPr>
          <w:rFonts w:ascii="Times New Roman"/>
          <w:b w:val="false"/>
          <w:i w:val="false"/>
          <w:color w:val="000000"/>
          <w:sz w:val="28"/>
        </w:rPr>
        <w:t>
      трансферттердің түсімі – 69 937 мың теңге;</w:t>
      </w:r>
    </w:p>
    <w:bookmarkEnd w:id="277"/>
    <w:bookmarkStart w:name="z284" w:id="278"/>
    <w:p>
      <w:pPr>
        <w:spacing w:after="0"/>
        <w:ind w:left="0"/>
        <w:jc w:val="both"/>
      </w:pPr>
      <w:r>
        <w:rPr>
          <w:rFonts w:ascii="Times New Roman"/>
          <w:b w:val="false"/>
          <w:i w:val="false"/>
          <w:color w:val="000000"/>
          <w:sz w:val="28"/>
        </w:rPr>
        <w:t>
      2) шығындар – 82 477 мың теңге;</w:t>
      </w:r>
    </w:p>
    <w:bookmarkEnd w:id="278"/>
    <w:bookmarkStart w:name="z285" w:id="279"/>
    <w:p>
      <w:pPr>
        <w:spacing w:after="0"/>
        <w:ind w:left="0"/>
        <w:jc w:val="both"/>
      </w:pPr>
      <w:r>
        <w:rPr>
          <w:rFonts w:ascii="Times New Roman"/>
          <w:b w:val="false"/>
          <w:i w:val="false"/>
          <w:color w:val="000000"/>
          <w:sz w:val="28"/>
        </w:rPr>
        <w:t>
      3) таза бюджеттік кредиттеу – 0 мың теңге, оның ішінде:</w:t>
      </w:r>
    </w:p>
    <w:bookmarkEnd w:id="279"/>
    <w:bookmarkStart w:name="z286" w:id="280"/>
    <w:p>
      <w:pPr>
        <w:spacing w:after="0"/>
        <w:ind w:left="0"/>
        <w:jc w:val="both"/>
      </w:pPr>
      <w:r>
        <w:rPr>
          <w:rFonts w:ascii="Times New Roman"/>
          <w:b w:val="false"/>
          <w:i w:val="false"/>
          <w:color w:val="000000"/>
          <w:sz w:val="28"/>
        </w:rPr>
        <w:t>
      бюджеттік кредиттер – 0 мың теңге;</w:t>
      </w:r>
    </w:p>
    <w:bookmarkEnd w:id="280"/>
    <w:bookmarkStart w:name="z287" w:id="281"/>
    <w:p>
      <w:pPr>
        <w:spacing w:after="0"/>
        <w:ind w:left="0"/>
        <w:jc w:val="both"/>
      </w:pPr>
      <w:r>
        <w:rPr>
          <w:rFonts w:ascii="Times New Roman"/>
          <w:b w:val="false"/>
          <w:i w:val="false"/>
          <w:color w:val="000000"/>
          <w:sz w:val="28"/>
        </w:rPr>
        <w:t>
      бюджеттік кредиттерді өтеу – 0 мың теңге;</w:t>
      </w:r>
    </w:p>
    <w:bookmarkEnd w:id="281"/>
    <w:bookmarkStart w:name="z288" w:id="282"/>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 оның ішінде:</w:t>
      </w:r>
    </w:p>
    <w:bookmarkEnd w:id="282"/>
    <w:bookmarkStart w:name="z289" w:id="283"/>
    <w:p>
      <w:pPr>
        <w:spacing w:after="0"/>
        <w:ind w:left="0"/>
        <w:jc w:val="both"/>
      </w:pPr>
      <w:r>
        <w:rPr>
          <w:rFonts w:ascii="Times New Roman"/>
          <w:b w:val="false"/>
          <w:i w:val="false"/>
          <w:color w:val="000000"/>
          <w:sz w:val="28"/>
        </w:rPr>
        <w:t>
      қаржы активтерін сатып алу – 0 мың теңге;</w:t>
      </w:r>
    </w:p>
    <w:bookmarkEnd w:id="283"/>
    <w:bookmarkStart w:name="z290" w:id="28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284"/>
    <w:bookmarkStart w:name="z291" w:id="285"/>
    <w:p>
      <w:pPr>
        <w:spacing w:after="0"/>
        <w:ind w:left="0"/>
        <w:jc w:val="both"/>
      </w:pPr>
      <w:r>
        <w:rPr>
          <w:rFonts w:ascii="Times New Roman"/>
          <w:b w:val="false"/>
          <w:i w:val="false"/>
          <w:color w:val="000000"/>
          <w:sz w:val="28"/>
        </w:rPr>
        <w:t>
      5) бюджет тапшылығы (профициті) – -11 340 мың теңге;</w:t>
      </w:r>
    </w:p>
    <w:bookmarkEnd w:id="285"/>
    <w:bookmarkStart w:name="z292" w:id="286"/>
    <w:p>
      <w:pPr>
        <w:spacing w:after="0"/>
        <w:ind w:left="0"/>
        <w:jc w:val="both"/>
      </w:pPr>
      <w:r>
        <w:rPr>
          <w:rFonts w:ascii="Times New Roman"/>
          <w:b w:val="false"/>
          <w:i w:val="false"/>
          <w:color w:val="000000"/>
          <w:sz w:val="28"/>
        </w:rPr>
        <w:t>
      6) бюджет тапшылығын қаржыландыру (профицитін пайдалану) – 11 340 мың теңге, оның ішінде:</w:t>
      </w:r>
    </w:p>
    <w:bookmarkEnd w:id="286"/>
    <w:bookmarkStart w:name="z293" w:id="287"/>
    <w:p>
      <w:pPr>
        <w:spacing w:after="0"/>
        <w:ind w:left="0"/>
        <w:jc w:val="both"/>
      </w:pPr>
      <w:r>
        <w:rPr>
          <w:rFonts w:ascii="Times New Roman"/>
          <w:b w:val="false"/>
          <w:i w:val="false"/>
          <w:color w:val="000000"/>
          <w:sz w:val="28"/>
        </w:rPr>
        <w:t>
      қарыздар түсімі – 11 340 мың теңге;</w:t>
      </w:r>
    </w:p>
    <w:bookmarkEnd w:id="287"/>
    <w:bookmarkStart w:name="z294" w:id="288"/>
    <w:p>
      <w:pPr>
        <w:spacing w:after="0"/>
        <w:ind w:left="0"/>
        <w:jc w:val="both"/>
      </w:pPr>
      <w:r>
        <w:rPr>
          <w:rFonts w:ascii="Times New Roman"/>
          <w:b w:val="false"/>
          <w:i w:val="false"/>
          <w:color w:val="000000"/>
          <w:sz w:val="28"/>
        </w:rPr>
        <w:t>
      қарыздарды өтеу – 0 мың теңге;</w:t>
      </w:r>
    </w:p>
    <w:bookmarkEnd w:id="288"/>
    <w:bookmarkStart w:name="z295" w:id="289"/>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1–тармаққа өзгерістер енгізілді - Жамбыл облысы Мойынқұм аудандық мәслихатының 18.02.2020 </w:t>
      </w:r>
      <w:r>
        <w:rPr>
          <w:rFonts w:ascii="Times New Roman"/>
          <w:b w:val="false"/>
          <w:i w:val="false"/>
          <w:color w:val="000000"/>
          <w:sz w:val="28"/>
        </w:rPr>
        <w:t>№ 55-2</w:t>
      </w:r>
      <w:r>
        <w:rPr>
          <w:rFonts w:ascii="Times New Roman"/>
          <w:b w:val="false"/>
          <w:i w:val="false"/>
          <w:color w:val="ff0000"/>
          <w:sz w:val="28"/>
        </w:rPr>
        <w:t xml:space="preserve"> (01.01.2020 бастап қолданысқа енгізіледі); 21.04.2020 </w:t>
      </w:r>
      <w:r>
        <w:rPr>
          <w:rFonts w:ascii="Times New Roman"/>
          <w:b w:val="false"/>
          <w:i w:val="false"/>
          <w:color w:val="000000"/>
          <w:sz w:val="28"/>
        </w:rPr>
        <w:t>№58-2</w:t>
      </w:r>
      <w:r>
        <w:rPr>
          <w:rFonts w:ascii="Times New Roman"/>
          <w:b w:val="false"/>
          <w:i w:val="false"/>
          <w:color w:val="ff0000"/>
          <w:sz w:val="28"/>
        </w:rPr>
        <w:t xml:space="preserve"> (01.01.2020 бастап қолданысқа енгізіледі); 30.06.2020 </w:t>
      </w:r>
      <w:r>
        <w:rPr>
          <w:rFonts w:ascii="Times New Roman"/>
          <w:b w:val="false"/>
          <w:i w:val="false"/>
          <w:color w:val="000000"/>
          <w:sz w:val="28"/>
        </w:rPr>
        <w:t>№ 61-2</w:t>
      </w:r>
      <w:r>
        <w:rPr>
          <w:rFonts w:ascii="Times New Roman"/>
          <w:b w:val="false"/>
          <w:i w:val="false"/>
          <w:color w:val="ff0000"/>
          <w:sz w:val="28"/>
        </w:rPr>
        <w:t xml:space="preserve"> (01.01.2020 бастап қолданысқа енгізіледі); 28.08.2020 </w:t>
      </w:r>
      <w:r>
        <w:rPr>
          <w:rFonts w:ascii="Times New Roman"/>
          <w:b w:val="false"/>
          <w:i w:val="false"/>
          <w:color w:val="000000"/>
          <w:sz w:val="28"/>
        </w:rPr>
        <w:t>№ 64-2</w:t>
      </w:r>
      <w:r>
        <w:rPr>
          <w:rFonts w:ascii="Times New Roman"/>
          <w:b w:val="false"/>
          <w:i w:val="false"/>
          <w:color w:val="ff0000"/>
          <w:sz w:val="28"/>
        </w:rPr>
        <w:t xml:space="preserve"> (01.01.2020 бастап қолданысқа енгізіледі); 30.10.2020 </w:t>
      </w:r>
      <w:r>
        <w:rPr>
          <w:rFonts w:ascii="Times New Roman"/>
          <w:b w:val="false"/>
          <w:i w:val="false"/>
          <w:color w:val="000000"/>
          <w:sz w:val="28"/>
        </w:rPr>
        <w:t>№ 67-2</w:t>
      </w:r>
      <w:r>
        <w:rPr>
          <w:rFonts w:ascii="Times New Roman"/>
          <w:b w:val="false"/>
          <w:i w:val="false"/>
          <w:color w:val="ff0000"/>
          <w:sz w:val="28"/>
        </w:rPr>
        <w:t xml:space="preserve"> (01.01.2020 бастап қолданысқа енгізіледі); 10.12.2020 </w:t>
      </w:r>
      <w:r>
        <w:rPr>
          <w:rFonts w:ascii="Times New Roman"/>
          <w:b w:val="false"/>
          <w:i w:val="false"/>
          <w:color w:val="000000"/>
          <w:sz w:val="28"/>
        </w:rPr>
        <w:t>№ 70-2</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2020 жылы аудандық бюджеттен ауылдық округтердің бюджеттеріне берілетін субвенция мөлшері 1 116 494 мың теңге сомасында белгіленсін, оның ішінде:</w:t>
      </w:r>
    </w:p>
    <w:bookmarkStart w:name="z297" w:id="290"/>
    <w:p>
      <w:pPr>
        <w:spacing w:after="0"/>
        <w:ind w:left="0"/>
        <w:jc w:val="both"/>
      </w:pPr>
      <w:r>
        <w:rPr>
          <w:rFonts w:ascii="Times New Roman"/>
          <w:b w:val="false"/>
          <w:i w:val="false"/>
          <w:color w:val="000000"/>
          <w:sz w:val="28"/>
        </w:rPr>
        <w:t>
      Мойынқұм ауылдық округіне – 282 262 мың теңге;</w:t>
      </w:r>
    </w:p>
    <w:bookmarkEnd w:id="290"/>
    <w:bookmarkStart w:name="z298" w:id="291"/>
    <w:p>
      <w:pPr>
        <w:spacing w:after="0"/>
        <w:ind w:left="0"/>
        <w:jc w:val="both"/>
      </w:pPr>
      <w:r>
        <w:rPr>
          <w:rFonts w:ascii="Times New Roman"/>
          <w:b w:val="false"/>
          <w:i w:val="false"/>
          <w:color w:val="000000"/>
          <w:sz w:val="28"/>
        </w:rPr>
        <w:t>
      Бірлік ауылдық округіне – 127 679 мың теңге;</w:t>
      </w:r>
    </w:p>
    <w:bookmarkEnd w:id="291"/>
    <w:bookmarkStart w:name="z299" w:id="292"/>
    <w:p>
      <w:pPr>
        <w:spacing w:after="0"/>
        <w:ind w:left="0"/>
        <w:jc w:val="both"/>
      </w:pPr>
      <w:r>
        <w:rPr>
          <w:rFonts w:ascii="Times New Roman"/>
          <w:b w:val="false"/>
          <w:i w:val="false"/>
          <w:color w:val="000000"/>
          <w:sz w:val="28"/>
        </w:rPr>
        <w:t>
      Кеңес ауылдық округіне – 60 759 мың теңге;</w:t>
      </w:r>
    </w:p>
    <w:bookmarkEnd w:id="292"/>
    <w:bookmarkStart w:name="z300" w:id="293"/>
    <w:p>
      <w:pPr>
        <w:spacing w:after="0"/>
        <w:ind w:left="0"/>
        <w:jc w:val="both"/>
      </w:pPr>
      <w:r>
        <w:rPr>
          <w:rFonts w:ascii="Times New Roman"/>
          <w:b w:val="false"/>
          <w:i w:val="false"/>
          <w:color w:val="000000"/>
          <w:sz w:val="28"/>
        </w:rPr>
        <w:t>
      Шығанақ ауылдық округіне – 100 989 мың теңге.</w:t>
      </w:r>
    </w:p>
    <w:bookmarkEnd w:id="293"/>
    <w:bookmarkStart w:name="z301" w:id="294"/>
    <w:p>
      <w:pPr>
        <w:spacing w:after="0"/>
        <w:ind w:left="0"/>
        <w:jc w:val="both"/>
      </w:pPr>
      <w:r>
        <w:rPr>
          <w:rFonts w:ascii="Times New Roman"/>
          <w:b w:val="false"/>
          <w:i w:val="false"/>
          <w:color w:val="000000"/>
          <w:sz w:val="28"/>
        </w:rPr>
        <w:t>
      Ұланбел ауылдық округіне – 48 188 мың теңге;</w:t>
      </w:r>
    </w:p>
    <w:bookmarkEnd w:id="294"/>
    <w:bookmarkStart w:name="z302" w:id="295"/>
    <w:p>
      <w:pPr>
        <w:spacing w:after="0"/>
        <w:ind w:left="0"/>
        <w:jc w:val="both"/>
      </w:pPr>
      <w:r>
        <w:rPr>
          <w:rFonts w:ascii="Times New Roman"/>
          <w:b w:val="false"/>
          <w:i w:val="false"/>
          <w:color w:val="000000"/>
          <w:sz w:val="28"/>
        </w:rPr>
        <w:t>
      Қарабөгет ауылдық округіне – 92 569 мың теңге;</w:t>
      </w:r>
    </w:p>
    <w:bookmarkEnd w:id="295"/>
    <w:bookmarkStart w:name="z303" w:id="296"/>
    <w:p>
      <w:pPr>
        <w:spacing w:after="0"/>
        <w:ind w:left="0"/>
        <w:jc w:val="both"/>
      </w:pPr>
      <w:r>
        <w:rPr>
          <w:rFonts w:ascii="Times New Roman"/>
          <w:b w:val="false"/>
          <w:i w:val="false"/>
          <w:color w:val="000000"/>
          <w:sz w:val="28"/>
        </w:rPr>
        <w:t>
      Қылышбай ауылдық округіне – 51 903 мың теңге;</w:t>
      </w:r>
    </w:p>
    <w:bookmarkEnd w:id="296"/>
    <w:bookmarkStart w:name="z304" w:id="297"/>
    <w:p>
      <w:pPr>
        <w:spacing w:after="0"/>
        <w:ind w:left="0"/>
        <w:jc w:val="both"/>
      </w:pPr>
      <w:r>
        <w:rPr>
          <w:rFonts w:ascii="Times New Roman"/>
          <w:b w:val="false"/>
          <w:i w:val="false"/>
          <w:color w:val="000000"/>
          <w:sz w:val="28"/>
        </w:rPr>
        <w:t>
      Жамбыл ауылдық округіне – 51 571 мың теңге.</w:t>
      </w:r>
    </w:p>
    <w:bookmarkEnd w:id="297"/>
    <w:bookmarkStart w:name="z305" w:id="298"/>
    <w:p>
      <w:pPr>
        <w:spacing w:after="0"/>
        <w:ind w:left="0"/>
        <w:jc w:val="both"/>
      </w:pPr>
      <w:r>
        <w:rPr>
          <w:rFonts w:ascii="Times New Roman"/>
          <w:b w:val="false"/>
          <w:i w:val="false"/>
          <w:color w:val="000000"/>
          <w:sz w:val="28"/>
        </w:rPr>
        <w:t>
      Қызылотау ауылдық округіне – 16 022 мың теңге.</w:t>
      </w:r>
    </w:p>
    <w:bookmarkEnd w:id="298"/>
    <w:bookmarkStart w:name="z306" w:id="299"/>
    <w:p>
      <w:pPr>
        <w:spacing w:after="0"/>
        <w:ind w:left="0"/>
        <w:jc w:val="both"/>
      </w:pPr>
      <w:r>
        <w:rPr>
          <w:rFonts w:ascii="Times New Roman"/>
          <w:b w:val="false"/>
          <w:i w:val="false"/>
          <w:color w:val="000000"/>
          <w:sz w:val="28"/>
        </w:rPr>
        <w:t>
      Қызылтал ауылдық округіне – 52 956 мың теңге;</w:t>
      </w:r>
    </w:p>
    <w:bookmarkEnd w:id="299"/>
    <w:bookmarkStart w:name="z307" w:id="300"/>
    <w:p>
      <w:pPr>
        <w:spacing w:after="0"/>
        <w:ind w:left="0"/>
        <w:jc w:val="both"/>
      </w:pPr>
      <w:r>
        <w:rPr>
          <w:rFonts w:ascii="Times New Roman"/>
          <w:b w:val="false"/>
          <w:i w:val="false"/>
          <w:color w:val="000000"/>
          <w:sz w:val="28"/>
        </w:rPr>
        <w:t>
      Биназар ауылдық округіне – 63 768 мың теңге;</w:t>
      </w:r>
    </w:p>
    <w:bookmarkEnd w:id="300"/>
    <w:bookmarkStart w:name="z308" w:id="301"/>
    <w:p>
      <w:pPr>
        <w:spacing w:after="0"/>
        <w:ind w:left="0"/>
        <w:jc w:val="both"/>
      </w:pPr>
      <w:r>
        <w:rPr>
          <w:rFonts w:ascii="Times New Roman"/>
          <w:b w:val="false"/>
          <w:i w:val="false"/>
          <w:color w:val="000000"/>
          <w:sz w:val="28"/>
        </w:rPr>
        <w:t>
      Хантау ауылдық округіне – 15 562 мың теңге;</w:t>
      </w:r>
    </w:p>
    <w:bookmarkEnd w:id="301"/>
    <w:bookmarkStart w:name="z309" w:id="302"/>
    <w:p>
      <w:pPr>
        <w:spacing w:after="0"/>
        <w:ind w:left="0"/>
        <w:jc w:val="both"/>
      </w:pPr>
      <w:r>
        <w:rPr>
          <w:rFonts w:ascii="Times New Roman"/>
          <w:b w:val="false"/>
          <w:i w:val="false"/>
          <w:color w:val="000000"/>
          <w:sz w:val="28"/>
        </w:rPr>
        <w:t>
      Мирный ауылдық округіне – 15 047 мың теңге.</w:t>
      </w:r>
    </w:p>
    <w:bookmarkEnd w:id="302"/>
    <w:bookmarkStart w:name="z310" w:id="303"/>
    <w:p>
      <w:pPr>
        <w:spacing w:after="0"/>
        <w:ind w:left="0"/>
        <w:jc w:val="both"/>
      </w:pPr>
      <w:r>
        <w:rPr>
          <w:rFonts w:ascii="Times New Roman"/>
          <w:b w:val="false"/>
          <w:i w:val="false"/>
          <w:color w:val="000000"/>
          <w:sz w:val="28"/>
        </w:rPr>
        <w:t>
      Ақбақай ауылдық округіне – 36 298 мың теңге;</w:t>
      </w:r>
    </w:p>
    <w:bookmarkEnd w:id="303"/>
    <w:bookmarkStart w:name="z311" w:id="304"/>
    <w:p>
      <w:pPr>
        <w:spacing w:after="0"/>
        <w:ind w:left="0"/>
        <w:jc w:val="both"/>
      </w:pPr>
      <w:r>
        <w:rPr>
          <w:rFonts w:ascii="Times New Roman"/>
          <w:b w:val="false"/>
          <w:i w:val="false"/>
          <w:color w:val="000000"/>
          <w:sz w:val="28"/>
        </w:rPr>
        <w:t>
      Ақсүйек ауылдық округіне – 53 227 мың теңге;</w:t>
      </w:r>
    </w:p>
    <w:bookmarkEnd w:id="304"/>
    <w:bookmarkStart w:name="z312" w:id="305"/>
    <w:p>
      <w:pPr>
        <w:spacing w:after="0"/>
        <w:ind w:left="0"/>
        <w:jc w:val="both"/>
      </w:pPr>
      <w:r>
        <w:rPr>
          <w:rFonts w:ascii="Times New Roman"/>
          <w:b w:val="false"/>
          <w:i w:val="false"/>
          <w:color w:val="000000"/>
          <w:sz w:val="28"/>
        </w:rPr>
        <w:t>
      Мыңарал ауылдық округіне – 47 694 мың теңге.</w:t>
      </w:r>
    </w:p>
    <w:bookmarkEnd w:id="305"/>
    <w:bookmarkStart w:name="z313" w:id="306"/>
    <w:p>
      <w:pPr>
        <w:spacing w:after="0"/>
        <w:ind w:left="0"/>
        <w:jc w:val="both"/>
      </w:pPr>
      <w:r>
        <w:rPr>
          <w:rFonts w:ascii="Times New Roman"/>
          <w:b w:val="false"/>
          <w:i w:val="false"/>
          <w:color w:val="000000"/>
          <w:sz w:val="28"/>
        </w:rPr>
        <w:t xml:space="preserve">
      3. 3. Агроөнеркәсіптік кешенді және ауылдық аумақтарды дамытуды мемлекеттік реттеу туралы" Қазақстан Республикасының 2005 жылғы 8 шілдедегі Заңының </w:t>
      </w:r>
      <w:r>
        <w:rPr>
          <w:rFonts w:ascii="Times New Roman"/>
          <w:b w:val="false"/>
          <w:i w:val="false"/>
          <w:color w:val="000000"/>
          <w:sz w:val="28"/>
        </w:rPr>
        <w:t>18 бабына</w:t>
      </w:r>
      <w:r>
        <w:rPr>
          <w:rFonts w:ascii="Times New Roman"/>
          <w:b w:val="false"/>
          <w:i w:val="false"/>
          <w:color w:val="000000"/>
          <w:sz w:val="28"/>
        </w:rPr>
        <w:t xml:space="preserve"> сәйкес, 2020-2022 жылдары ауылдық округтерінің бюджеттерінен қаржыландырылатын ауылдық елдi мекендерде жұмыс iстейтiн білім беру ұйымдарының мамандарына қалалық жағдайында осы қызмет түрлерiмен айналысатын мамандардың ставкаларымен салыстырғанда айлық ақылары мен тарифтiк ставкаларының жиырма бес пайыз мөлшерінде үстем ақы төлеу үшін қаржы көзделсін.</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Жамбыл облысы Мойынқұм аудандық мәслихатының 28.08.2020 </w:t>
      </w:r>
      <w:r>
        <w:rPr>
          <w:rFonts w:ascii="Times New Roman"/>
          <w:b w:val="false"/>
          <w:i w:val="false"/>
          <w:color w:val="000000"/>
          <w:sz w:val="28"/>
        </w:rPr>
        <w:t>№ 64-2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14" w:id="307"/>
    <w:p>
      <w:pPr>
        <w:spacing w:after="0"/>
        <w:ind w:left="0"/>
        <w:jc w:val="both"/>
      </w:pPr>
      <w:r>
        <w:rPr>
          <w:rFonts w:ascii="Times New Roman"/>
          <w:b w:val="false"/>
          <w:i w:val="false"/>
          <w:color w:val="000000"/>
          <w:sz w:val="28"/>
        </w:rPr>
        <w:t>
      4. 2020 жылға арналған жергілікті бюджеттің атқару процесінде секвестрлеуге жатпайтын бюджеттік бағдарламалар көзделмеген.</w:t>
      </w:r>
    </w:p>
    <w:bookmarkEnd w:id="307"/>
    <w:bookmarkStart w:name="z315" w:id="308"/>
    <w:p>
      <w:pPr>
        <w:spacing w:after="0"/>
        <w:ind w:left="0"/>
        <w:jc w:val="both"/>
      </w:pPr>
      <w:r>
        <w:rPr>
          <w:rFonts w:ascii="Times New Roman"/>
          <w:b w:val="false"/>
          <w:i w:val="false"/>
          <w:color w:val="000000"/>
          <w:sz w:val="28"/>
        </w:rPr>
        <w:t>
      5. 2020 жылға арналған ауылдық округтердің бюджеттеріне аудандық бюджет қаржысы есебінен қарастырылған ағымдағы нысаналы трансферт сомасы ескерілсін.</w:t>
      </w:r>
    </w:p>
    <w:bookmarkEnd w:id="308"/>
    <w:bookmarkStart w:name="z316" w:id="309"/>
    <w:p>
      <w:pPr>
        <w:spacing w:after="0"/>
        <w:ind w:left="0"/>
        <w:jc w:val="both"/>
      </w:pPr>
      <w:r>
        <w:rPr>
          <w:rFonts w:ascii="Times New Roman"/>
          <w:b w:val="false"/>
          <w:i w:val="false"/>
          <w:color w:val="000000"/>
          <w:sz w:val="28"/>
        </w:rPr>
        <w:t>
      6. 2020 жылға арналған бюджеттік инвестициялық жобаларды іске асыруға бағытталған бюджеттік бағдарламаларға бөлінген бюджеттік даму бағдарламалар қаралмаған.</w:t>
      </w:r>
    </w:p>
    <w:bookmarkEnd w:id="309"/>
    <w:bookmarkStart w:name="z317" w:id="310"/>
    <w:p>
      <w:pPr>
        <w:spacing w:after="0"/>
        <w:ind w:left="0"/>
        <w:jc w:val="both"/>
      </w:pPr>
      <w:r>
        <w:rPr>
          <w:rFonts w:ascii="Times New Roman"/>
          <w:b w:val="false"/>
          <w:i w:val="false"/>
          <w:color w:val="000000"/>
          <w:sz w:val="28"/>
        </w:rPr>
        <w:t>
      7.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310"/>
    <w:bookmarkStart w:name="z318" w:id="311"/>
    <w:p>
      <w:pPr>
        <w:spacing w:after="0"/>
        <w:ind w:left="0"/>
        <w:jc w:val="both"/>
      </w:pPr>
      <w:r>
        <w:rPr>
          <w:rFonts w:ascii="Times New Roman"/>
          <w:b w:val="false"/>
          <w:i w:val="false"/>
          <w:color w:val="000000"/>
          <w:sz w:val="28"/>
        </w:rPr>
        <w:t>
      8.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3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Хасенов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 25 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 қосымша</w:t>
            </w:r>
          </w:p>
        </w:tc>
      </w:tr>
    </w:tbl>
    <w:bookmarkStart w:name="z324" w:id="312"/>
    <w:p>
      <w:pPr>
        <w:spacing w:after="0"/>
        <w:ind w:left="0"/>
        <w:jc w:val="left"/>
      </w:pPr>
      <w:r>
        <w:rPr>
          <w:rFonts w:ascii="Times New Roman"/>
          <w:b/>
          <w:i w:val="false"/>
          <w:color w:val="000000"/>
        </w:rPr>
        <w:t xml:space="preserve"> 2020 жылға арналған Мойынқұм ауылдық округінің бюджеті</w:t>
      </w:r>
    </w:p>
    <w:bookmarkEnd w:id="312"/>
    <w:p>
      <w:pPr>
        <w:spacing w:after="0"/>
        <w:ind w:left="0"/>
        <w:jc w:val="both"/>
      </w:pPr>
      <w:r>
        <w:rPr>
          <w:rFonts w:ascii="Times New Roman"/>
          <w:b w:val="false"/>
          <w:i w:val="false"/>
          <w:color w:val="ff0000"/>
          <w:sz w:val="28"/>
        </w:rPr>
        <w:t xml:space="preserve">
      Ескерту. 1-қосымша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390621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322"/>
        <w:gridCol w:w="1322"/>
        <w:gridCol w:w="6087"/>
        <w:gridCol w:w="25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535223</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215710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25809</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144602</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 қосымша</w:t>
            </w:r>
          </w:p>
        </w:tc>
      </w:tr>
    </w:tbl>
    <w:bookmarkStart w:name="z329" w:id="313"/>
    <w:p>
      <w:pPr>
        <w:spacing w:after="0"/>
        <w:ind w:left="0"/>
        <w:jc w:val="left"/>
      </w:pPr>
      <w:r>
        <w:rPr>
          <w:rFonts w:ascii="Times New Roman"/>
          <w:b/>
          <w:i w:val="false"/>
          <w:color w:val="000000"/>
        </w:rPr>
        <w:t xml:space="preserve"> 2021 жылға арналған Мойынқұм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485595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485595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 қосымша</w:t>
            </w:r>
          </w:p>
        </w:tc>
      </w:tr>
    </w:tbl>
    <w:bookmarkStart w:name="z334" w:id="314"/>
    <w:p>
      <w:pPr>
        <w:spacing w:after="0"/>
        <w:ind w:left="0"/>
        <w:jc w:val="left"/>
      </w:pPr>
      <w:r>
        <w:rPr>
          <w:rFonts w:ascii="Times New Roman"/>
          <w:b/>
          <w:i w:val="false"/>
          <w:color w:val="000000"/>
        </w:rPr>
        <w:t xml:space="preserve"> 2022 жылға арналған Мойынқұм ауылдық округінің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573656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472641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 қосымша</w:t>
            </w:r>
          </w:p>
        </w:tc>
      </w:tr>
    </w:tbl>
    <w:bookmarkStart w:name="z339" w:id="315"/>
    <w:p>
      <w:pPr>
        <w:spacing w:after="0"/>
        <w:ind w:left="0"/>
        <w:jc w:val="left"/>
      </w:pPr>
      <w:r>
        <w:rPr>
          <w:rFonts w:ascii="Times New Roman"/>
          <w:b/>
          <w:i w:val="false"/>
          <w:color w:val="000000"/>
        </w:rPr>
        <w:t xml:space="preserve"> 2020 жылға арналған Бірлік ауылдық округінің бюджеті</w:t>
      </w:r>
    </w:p>
    <w:bookmarkEnd w:id="315"/>
    <w:p>
      <w:pPr>
        <w:spacing w:after="0"/>
        <w:ind w:left="0"/>
        <w:jc w:val="both"/>
      </w:pPr>
      <w:r>
        <w:rPr>
          <w:rFonts w:ascii="Times New Roman"/>
          <w:b w:val="false"/>
          <w:i w:val="false"/>
          <w:color w:val="ff0000"/>
          <w:sz w:val="28"/>
        </w:rPr>
        <w:t xml:space="preserve">
      Ескерту. 4-қосымша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5 қосымша</w:t>
            </w:r>
          </w:p>
        </w:tc>
      </w:tr>
    </w:tbl>
    <w:bookmarkStart w:name="z344" w:id="316"/>
    <w:p>
      <w:pPr>
        <w:spacing w:after="0"/>
        <w:ind w:left="0"/>
        <w:jc w:val="left"/>
      </w:pPr>
      <w:r>
        <w:rPr>
          <w:rFonts w:ascii="Times New Roman"/>
          <w:b/>
          <w:i w:val="false"/>
          <w:color w:val="000000"/>
        </w:rPr>
        <w:t xml:space="preserve"> 2021 жылға арналған Бірлік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6 қосымша</w:t>
            </w:r>
          </w:p>
        </w:tc>
      </w:tr>
    </w:tbl>
    <w:bookmarkStart w:name="z349" w:id="317"/>
    <w:p>
      <w:pPr>
        <w:spacing w:after="0"/>
        <w:ind w:left="0"/>
        <w:jc w:val="left"/>
      </w:pPr>
      <w:r>
        <w:rPr>
          <w:rFonts w:ascii="Times New Roman"/>
          <w:b/>
          <w:i w:val="false"/>
          <w:color w:val="000000"/>
        </w:rPr>
        <w:t xml:space="preserve"> 2022 жылға арналған Бірлік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190207</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7 қосымша</w:t>
            </w:r>
          </w:p>
        </w:tc>
      </w:tr>
    </w:tbl>
    <w:bookmarkStart w:name="z354" w:id="318"/>
    <w:p>
      <w:pPr>
        <w:spacing w:after="0"/>
        <w:ind w:left="0"/>
        <w:jc w:val="left"/>
      </w:pPr>
      <w:r>
        <w:rPr>
          <w:rFonts w:ascii="Times New Roman"/>
          <w:b/>
          <w:i w:val="false"/>
          <w:color w:val="000000"/>
        </w:rPr>
        <w:t xml:space="preserve"> 2020 жылға арналған Кеңес ауылдық округінің бюджеті</w:t>
      </w:r>
    </w:p>
    <w:bookmarkEnd w:id="318"/>
    <w:p>
      <w:pPr>
        <w:spacing w:after="0"/>
        <w:ind w:left="0"/>
        <w:jc w:val="both"/>
      </w:pPr>
      <w:r>
        <w:rPr>
          <w:rFonts w:ascii="Times New Roman"/>
          <w:b w:val="false"/>
          <w:i w:val="false"/>
          <w:color w:val="ff0000"/>
          <w:sz w:val="28"/>
        </w:rPr>
        <w:t xml:space="preserve">
      Ескерту. 7-қосымша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105683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8 қосымша</w:t>
            </w:r>
          </w:p>
        </w:tc>
      </w:tr>
    </w:tbl>
    <w:bookmarkStart w:name="z359" w:id="319"/>
    <w:p>
      <w:pPr>
        <w:spacing w:after="0"/>
        <w:ind w:left="0"/>
        <w:jc w:val="left"/>
      </w:pPr>
      <w:r>
        <w:rPr>
          <w:rFonts w:ascii="Times New Roman"/>
          <w:b/>
          <w:i w:val="false"/>
          <w:color w:val="000000"/>
        </w:rPr>
        <w:t xml:space="preserve"> 2021 жылға арналған Кеңес ауылдық округінің бюджеті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71343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53-2 </w:t>
            </w:r>
            <w:r>
              <w:rPr>
                <w:rFonts w:ascii="Times New Roman"/>
                <w:b w:val="false"/>
                <w:i w:val="false"/>
                <w:color w:val="000000"/>
                <w:sz w:val="20"/>
              </w:rPr>
              <w:t>шешіміне 9 қосымша</w:t>
            </w:r>
          </w:p>
        </w:tc>
      </w:tr>
    </w:tbl>
    <w:bookmarkStart w:name="z364" w:id="320"/>
    <w:p>
      <w:pPr>
        <w:spacing w:after="0"/>
        <w:ind w:left="0"/>
        <w:jc w:val="left"/>
      </w:pPr>
      <w:r>
        <w:rPr>
          <w:rFonts w:ascii="Times New Roman"/>
          <w:b/>
          <w:i w:val="false"/>
          <w:color w:val="000000"/>
        </w:rPr>
        <w:t xml:space="preserve"> 2022 жылға арналған Кеңес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10 қосымша</w:t>
            </w:r>
          </w:p>
        </w:tc>
      </w:tr>
    </w:tbl>
    <w:bookmarkStart w:name="z369" w:id="321"/>
    <w:p>
      <w:pPr>
        <w:spacing w:after="0"/>
        <w:ind w:left="0"/>
        <w:jc w:val="left"/>
      </w:pPr>
      <w:r>
        <w:rPr>
          <w:rFonts w:ascii="Times New Roman"/>
          <w:b/>
          <w:i w:val="false"/>
          <w:color w:val="000000"/>
        </w:rPr>
        <w:t xml:space="preserve"> 2020 жылға арналған Шығанақ ауылдық округінің бюджеті</w:t>
      </w:r>
    </w:p>
    <w:bookmarkEnd w:id="321"/>
    <w:p>
      <w:pPr>
        <w:spacing w:after="0"/>
        <w:ind w:left="0"/>
        <w:jc w:val="both"/>
      </w:pPr>
      <w:r>
        <w:rPr>
          <w:rFonts w:ascii="Times New Roman"/>
          <w:b w:val="false"/>
          <w:i w:val="false"/>
          <w:color w:val="ff0000"/>
          <w:sz w:val="28"/>
        </w:rPr>
        <w:t xml:space="preserve">
      Ескерту. 10-қосымша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175795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188632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102154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11 қосымша</w:t>
            </w:r>
          </w:p>
        </w:tc>
      </w:tr>
    </w:tbl>
    <w:bookmarkStart w:name="z374" w:id="322"/>
    <w:p>
      <w:pPr>
        <w:spacing w:after="0"/>
        <w:ind w:left="0"/>
        <w:jc w:val="left"/>
      </w:pPr>
      <w:r>
        <w:rPr>
          <w:rFonts w:ascii="Times New Roman"/>
          <w:b/>
          <w:i w:val="false"/>
          <w:color w:val="000000"/>
        </w:rPr>
        <w:t xml:space="preserve"> 2021 жылға арналған Шығанақ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115644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83055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12 қосымша</w:t>
            </w:r>
          </w:p>
        </w:tc>
      </w:tr>
    </w:tbl>
    <w:bookmarkStart w:name="z379" w:id="323"/>
    <w:p>
      <w:pPr>
        <w:spacing w:after="0"/>
        <w:ind w:left="0"/>
        <w:jc w:val="left"/>
      </w:pPr>
      <w:r>
        <w:rPr>
          <w:rFonts w:ascii="Times New Roman"/>
          <w:b/>
          <w:i w:val="false"/>
          <w:color w:val="000000"/>
        </w:rPr>
        <w:t xml:space="preserve"> 2022 жылға арналған Шығанақ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13 қосымша</w:t>
            </w:r>
          </w:p>
        </w:tc>
      </w:tr>
    </w:tbl>
    <w:bookmarkStart w:name="z384" w:id="324"/>
    <w:p>
      <w:pPr>
        <w:spacing w:after="0"/>
        <w:ind w:left="0"/>
        <w:jc w:val="left"/>
      </w:pPr>
      <w:r>
        <w:rPr>
          <w:rFonts w:ascii="Times New Roman"/>
          <w:b/>
          <w:i w:val="false"/>
          <w:color w:val="000000"/>
        </w:rPr>
        <w:t xml:space="preserve"> 2020 жылға арналған Ұланбел ауылдық округінің бюджеті</w:t>
      </w:r>
    </w:p>
    <w:bookmarkEnd w:id="324"/>
    <w:p>
      <w:pPr>
        <w:spacing w:after="0"/>
        <w:ind w:left="0"/>
        <w:jc w:val="both"/>
      </w:pPr>
      <w:r>
        <w:rPr>
          <w:rFonts w:ascii="Times New Roman"/>
          <w:b w:val="false"/>
          <w:i w:val="false"/>
          <w:color w:val="ff0000"/>
          <w:sz w:val="28"/>
        </w:rPr>
        <w:t xml:space="preserve">
      Ескерту. 13-қосымша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33523</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34761</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14 қосымша</w:t>
            </w:r>
          </w:p>
        </w:tc>
      </w:tr>
    </w:tbl>
    <w:bookmarkStart w:name="z389" w:id="325"/>
    <w:p>
      <w:pPr>
        <w:spacing w:after="0"/>
        <w:ind w:left="0"/>
        <w:jc w:val="left"/>
      </w:pPr>
      <w:r>
        <w:rPr>
          <w:rFonts w:ascii="Times New Roman"/>
          <w:b/>
          <w:i w:val="false"/>
          <w:color w:val="000000"/>
        </w:rPr>
        <w:t xml:space="preserve"> 2021 жылға арналған Ұланбел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15 қосымша</w:t>
            </w:r>
          </w:p>
        </w:tc>
      </w:tr>
    </w:tbl>
    <w:bookmarkStart w:name="z394" w:id="326"/>
    <w:p>
      <w:pPr>
        <w:spacing w:after="0"/>
        <w:ind w:left="0"/>
        <w:jc w:val="left"/>
      </w:pPr>
      <w:r>
        <w:rPr>
          <w:rFonts w:ascii="Times New Roman"/>
          <w:b/>
          <w:i w:val="false"/>
          <w:color w:val="000000"/>
        </w:rPr>
        <w:t xml:space="preserve"> 2022 жылға арналған Ұланбел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71942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16 қосымша</w:t>
            </w:r>
          </w:p>
        </w:tc>
      </w:tr>
    </w:tbl>
    <w:bookmarkStart w:name="z399" w:id="327"/>
    <w:p>
      <w:pPr>
        <w:spacing w:after="0"/>
        <w:ind w:left="0"/>
        <w:jc w:val="left"/>
      </w:pPr>
      <w:r>
        <w:rPr>
          <w:rFonts w:ascii="Times New Roman"/>
          <w:b/>
          <w:i w:val="false"/>
          <w:color w:val="000000"/>
        </w:rPr>
        <w:t xml:space="preserve"> 2020 жылға арналған Қарабөгет ауылдық округінің бюджеті</w:t>
      </w:r>
    </w:p>
    <w:bookmarkEnd w:id="327"/>
    <w:p>
      <w:pPr>
        <w:spacing w:after="0"/>
        <w:ind w:left="0"/>
        <w:jc w:val="both"/>
      </w:pPr>
      <w:r>
        <w:rPr>
          <w:rFonts w:ascii="Times New Roman"/>
          <w:b w:val="false"/>
          <w:i w:val="false"/>
          <w:color w:val="ff0000"/>
          <w:sz w:val="28"/>
        </w:rPr>
        <w:t xml:space="preserve">
      Ескерту. 16-қосымша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121847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119932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17 қосымша</w:t>
            </w:r>
          </w:p>
        </w:tc>
      </w:tr>
    </w:tbl>
    <w:bookmarkStart w:name="z404" w:id="328"/>
    <w:p>
      <w:pPr>
        <w:spacing w:after="0"/>
        <w:ind w:left="0"/>
        <w:jc w:val="left"/>
      </w:pPr>
      <w:r>
        <w:rPr>
          <w:rFonts w:ascii="Times New Roman"/>
          <w:b/>
          <w:i w:val="false"/>
          <w:color w:val="000000"/>
        </w:rPr>
        <w:t xml:space="preserve"> 2021 жылға арналған Қарабөгет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18 қосымша</w:t>
            </w:r>
          </w:p>
        </w:tc>
      </w:tr>
    </w:tbl>
    <w:bookmarkStart w:name="z409" w:id="329"/>
    <w:p>
      <w:pPr>
        <w:spacing w:after="0"/>
        <w:ind w:left="0"/>
        <w:jc w:val="left"/>
      </w:pPr>
      <w:r>
        <w:rPr>
          <w:rFonts w:ascii="Times New Roman"/>
          <w:b/>
          <w:i w:val="false"/>
          <w:color w:val="000000"/>
        </w:rPr>
        <w:t xml:space="preserve"> 2022 жылға арналған Қарабөгет ауылдық округінің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88728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19 қосымша</w:t>
            </w:r>
          </w:p>
        </w:tc>
      </w:tr>
    </w:tbl>
    <w:bookmarkStart w:name="z414" w:id="330"/>
    <w:p>
      <w:pPr>
        <w:spacing w:after="0"/>
        <w:ind w:left="0"/>
        <w:jc w:val="left"/>
      </w:pPr>
      <w:r>
        <w:rPr>
          <w:rFonts w:ascii="Times New Roman"/>
          <w:b/>
          <w:i w:val="false"/>
          <w:color w:val="000000"/>
        </w:rPr>
        <w:t xml:space="preserve"> 2020 жылға арналған Қылышбай ауылдық округінің бюджеті</w:t>
      </w:r>
    </w:p>
    <w:bookmarkEnd w:id="330"/>
    <w:p>
      <w:pPr>
        <w:spacing w:after="0"/>
        <w:ind w:left="0"/>
        <w:jc w:val="both"/>
      </w:pPr>
      <w:r>
        <w:rPr>
          <w:rFonts w:ascii="Times New Roman"/>
          <w:b w:val="false"/>
          <w:i w:val="false"/>
          <w:color w:val="ff0000"/>
          <w:sz w:val="28"/>
        </w:rPr>
        <w:t xml:space="preserve">
      Ескерту. 19-қосымша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69084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20 қосымша</w:t>
            </w:r>
          </w:p>
        </w:tc>
      </w:tr>
    </w:tbl>
    <w:bookmarkStart w:name="z419" w:id="331"/>
    <w:p>
      <w:pPr>
        <w:spacing w:after="0"/>
        <w:ind w:left="0"/>
        <w:jc w:val="left"/>
      </w:pPr>
      <w:r>
        <w:rPr>
          <w:rFonts w:ascii="Times New Roman"/>
          <w:b/>
          <w:i w:val="false"/>
          <w:color w:val="000000"/>
        </w:rPr>
        <w:t xml:space="preserve"> 2021 жылға арналған Қылышбай ауылдық округінің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21 қосымша</w:t>
            </w:r>
          </w:p>
        </w:tc>
      </w:tr>
    </w:tbl>
    <w:bookmarkStart w:name="z424" w:id="332"/>
    <w:p>
      <w:pPr>
        <w:spacing w:after="0"/>
        <w:ind w:left="0"/>
        <w:jc w:val="left"/>
      </w:pPr>
      <w:r>
        <w:rPr>
          <w:rFonts w:ascii="Times New Roman"/>
          <w:b/>
          <w:i w:val="false"/>
          <w:color w:val="000000"/>
        </w:rPr>
        <w:t xml:space="preserve"> 2022 жылға арналған Қылышбай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85664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22 қосымша</w:t>
            </w:r>
          </w:p>
        </w:tc>
      </w:tr>
    </w:tbl>
    <w:bookmarkStart w:name="z429" w:id="333"/>
    <w:p>
      <w:pPr>
        <w:spacing w:after="0"/>
        <w:ind w:left="0"/>
        <w:jc w:val="left"/>
      </w:pPr>
      <w:r>
        <w:rPr>
          <w:rFonts w:ascii="Times New Roman"/>
          <w:b/>
          <w:i w:val="false"/>
          <w:color w:val="000000"/>
        </w:rPr>
        <w:t xml:space="preserve"> 2020 жылға арналған Жамбыл ауылдық округінің бюджеті</w:t>
      </w:r>
    </w:p>
    <w:bookmarkEnd w:id="333"/>
    <w:p>
      <w:pPr>
        <w:spacing w:after="0"/>
        <w:ind w:left="0"/>
        <w:jc w:val="both"/>
      </w:pPr>
      <w:r>
        <w:rPr>
          <w:rFonts w:ascii="Times New Roman"/>
          <w:b w:val="false"/>
          <w:i w:val="false"/>
          <w:color w:val="ff0000"/>
          <w:sz w:val="28"/>
        </w:rPr>
        <w:t xml:space="preserve">
      Ескерту. 22-қосымша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118677</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23 қосымша</w:t>
            </w:r>
          </w:p>
        </w:tc>
      </w:tr>
    </w:tbl>
    <w:bookmarkStart w:name="z434" w:id="334"/>
    <w:p>
      <w:pPr>
        <w:spacing w:after="0"/>
        <w:ind w:left="0"/>
        <w:jc w:val="left"/>
      </w:pPr>
      <w:r>
        <w:rPr>
          <w:rFonts w:ascii="Times New Roman"/>
          <w:b/>
          <w:i w:val="false"/>
          <w:color w:val="000000"/>
        </w:rPr>
        <w:t xml:space="preserve"> 2021 жылға арналған Жамбыл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24 қосымша</w:t>
            </w:r>
          </w:p>
        </w:tc>
      </w:tr>
    </w:tbl>
    <w:bookmarkStart w:name="z439" w:id="335"/>
    <w:p>
      <w:pPr>
        <w:spacing w:after="0"/>
        <w:ind w:left="0"/>
        <w:jc w:val="left"/>
      </w:pPr>
      <w:r>
        <w:rPr>
          <w:rFonts w:ascii="Times New Roman"/>
          <w:b/>
          <w:i w:val="false"/>
          <w:color w:val="000000"/>
        </w:rPr>
        <w:t xml:space="preserve"> 2022 жылға арналған Жамбыл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74385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25 қосымша</w:t>
            </w:r>
          </w:p>
        </w:tc>
      </w:tr>
    </w:tbl>
    <w:bookmarkStart w:name="z444" w:id="336"/>
    <w:p>
      <w:pPr>
        <w:spacing w:after="0"/>
        <w:ind w:left="0"/>
        <w:jc w:val="left"/>
      </w:pPr>
      <w:r>
        <w:rPr>
          <w:rFonts w:ascii="Times New Roman"/>
          <w:b/>
          <w:i w:val="false"/>
          <w:color w:val="000000"/>
        </w:rPr>
        <w:t xml:space="preserve"> 2020 жылға арналған Қызылотау ауылдық округінің бюджеті</w:t>
      </w:r>
    </w:p>
    <w:bookmarkEnd w:id="336"/>
    <w:p>
      <w:pPr>
        <w:spacing w:after="0"/>
        <w:ind w:left="0"/>
        <w:jc w:val="both"/>
      </w:pPr>
      <w:r>
        <w:rPr>
          <w:rFonts w:ascii="Times New Roman"/>
          <w:b w:val="false"/>
          <w:i w:val="false"/>
          <w:color w:val="ff0000"/>
          <w:sz w:val="28"/>
        </w:rPr>
        <w:t xml:space="preserve">
      Ескерту. 25-қосымша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6264"/>
        <w:gridCol w:w="23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26 қосымша</w:t>
            </w:r>
          </w:p>
        </w:tc>
      </w:tr>
    </w:tbl>
    <w:bookmarkStart w:name="z449" w:id="337"/>
    <w:p>
      <w:pPr>
        <w:spacing w:after="0"/>
        <w:ind w:left="0"/>
        <w:jc w:val="left"/>
      </w:pPr>
      <w:r>
        <w:rPr>
          <w:rFonts w:ascii="Times New Roman"/>
          <w:b/>
          <w:i w:val="false"/>
          <w:color w:val="000000"/>
        </w:rPr>
        <w:t xml:space="preserve"> 2021 жылға арналған Қызылотау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27 қосымша</w:t>
            </w:r>
          </w:p>
        </w:tc>
      </w:tr>
    </w:tbl>
    <w:bookmarkStart w:name="z454" w:id="338"/>
    <w:p>
      <w:pPr>
        <w:spacing w:after="0"/>
        <w:ind w:left="0"/>
        <w:jc w:val="left"/>
      </w:pPr>
      <w:r>
        <w:rPr>
          <w:rFonts w:ascii="Times New Roman"/>
          <w:b/>
          <w:i w:val="false"/>
          <w:color w:val="000000"/>
        </w:rPr>
        <w:t xml:space="preserve"> 2022 жылға арналған Қызылотау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28 қосымша</w:t>
            </w:r>
          </w:p>
        </w:tc>
      </w:tr>
    </w:tbl>
    <w:bookmarkStart w:name="z459" w:id="339"/>
    <w:p>
      <w:pPr>
        <w:spacing w:after="0"/>
        <w:ind w:left="0"/>
        <w:jc w:val="left"/>
      </w:pPr>
      <w:r>
        <w:rPr>
          <w:rFonts w:ascii="Times New Roman"/>
          <w:b/>
          <w:i w:val="false"/>
          <w:color w:val="000000"/>
        </w:rPr>
        <w:t xml:space="preserve"> 2020 жылға арналған Қызылтал ауылдық округінің бюджеті</w:t>
      </w:r>
    </w:p>
    <w:bookmarkEnd w:id="339"/>
    <w:p>
      <w:pPr>
        <w:spacing w:after="0"/>
        <w:ind w:left="0"/>
        <w:jc w:val="both"/>
      </w:pPr>
      <w:r>
        <w:rPr>
          <w:rFonts w:ascii="Times New Roman"/>
          <w:b w:val="false"/>
          <w:i w:val="false"/>
          <w:color w:val="ff0000"/>
          <w:sz w:val="28"/>
        </w:rPr>
        <w:t xml:space="preserve">
      Ескерту. 28-қосымша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102442</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132743</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29 қосымша</w:t>
            </w:r>
          </w:p>
        </w:tc>
      </w:tr>
    </w:tbl>
    <w:bookmarkStart w:name="z464" w:id="340"/>
    <w:p>
      <w:pPr>
        <w:spacing w:after="0"/>
        <w:ind w:left="0"/>
        <w:jc w:val="left"/>
      </w:pPr>
      <w:r>
        <w:rPr>
          <w:rFonts w:ascii="Times New Roman"/>
          <w:b/>
          <w:i w:val="false"/>
          <w:color w:val="000000"/>
        </w:rPr>
        <w:t xml:space="preserve"> 2021 жылға арналған Қызылтал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30 қосымша</w:t>
            </w:r>
          </w:p>
        </w:tc>
      </w:tr>
    </w:tbl>
    <w:bookmarkStart w:name="z469" w:id="341"/>
    <w:p>
      <w:pPr>
        <w:spacing w:after="0"/>
        <w:ind w:left="0"/>
        <w:jc w:val="left"/>
      </w:pPr>
      <w:r>
        <w:rPr>
          <w:rFonts w:ascii="Times New Roman"/>
          <w:b/>
          <w:i w:val="false"/>
          <w:color w:val="000000"/>
        </w:rPr>
        <w:t xml:space="preserve"> 2022 жылға арналған Қызылтал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2098"/>
        <w:gridCol w:w="1146"/>
        <w:gridCol w:w="3269"/>
        <w:gridCol w:w="43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204"/>
        <w:gridCol w:w="24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31 қосымша</w:t>
            </w:r>
          </w:p>
        </w:tc>
      </w:tr>
    </w:tbl>
    <w:bookmarkStart w:name="z474" w:id="342"/>
    <w:p>
      <w:pPr>
        <w:spacing w:after="0"/>
        <w:ind w:left="0"/>
        <w:jc w:val="left"/>
      </w:pPr>
      <w:r>
        <w:rPr>
          <w:rFonts w:ascii="Times New Roman"/>
          <w:b/>
          <w:i w:val="false"/>
          <w:color w:val="000000"/>
        </w:rPr>
        <w:t xml:space="preserve"> 2020 жылға арналған Биназар ауылдық округінің бюджеті</w:t>
      </w:r>
    </w:p>
    <w:bookmarkEnd w:id="342"/>
    <w:p>
      <w:pPr>
        <w:spacing w:after="0"/>
        <w:ind w:left="0"/>
        <w:jc w:val="both"/>
      </w:pPr>
      <w:r>
        <w:rPr>
          <w:rFonts w:ascii="Times New Roman"/>
          <w:b w:val="false"/>
          <w:i w:val="false"/>
          <w:color w:val="ff0000"/>
          <w:sz w:val="28"/>
        </w:rPr>
        <w:t xml:space="preserve">
      Ескерту. 31-қосымша жаңа редакцияда-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w:t>
            </w:r>
            <w:r>
              <w:rPr>
                <w:rFonts w:ascii="Times New Roman"/>
                <w:b w:val="false"/>
                <w:i w:val="false"/>
                <w:color w:val="000000"/>
                <w:sz w:val="20"/>
              </w:rPr>
              <w:t xml:space="preserve"> 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32 қосымша</w:t>
            </w:r>
          </w:p>
        </w:tc>
      </w:tr>
    </w:tbl>
    <w:bookmarkStart w:name="z479" w:id="343"/>
    <w:p>
      <w:pPr>
        <w:spacing w:after="0"/>
        <w:ind w:left="0"/>
        <w:jc w:val="left"/>
      </w:pPr>
      <w:r>
        <w:rPr>
          <w:rFonts w:ascii="Times New Roman"/>
          <w:b/>
          <w:i w:val="false"/>
          <w:color w:val="000000"/>
        </w:rPr>
        <w:t xml:space="preserve"> 2021 жылға арналған Биназар ауылдық округінің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33 қосымша</w:t>
            </w:r>
          </w:p>
        </w:tc>
      </w:tr>
    </w:tbl>
    <w:bookmarkStart w:name="z484" w:id="344"/>
    <w:p>
      <w:pPr>
        <w:spacing w:after="0"/>
        <w:ind w:left="0"/>
        <w:jc w:val="left"/>
      </w:pPr>
      <w:r>
        <w:rPr>
          <w:rFonts w:ascii="Times New Roman"/>
          <w:b/>
          <w:i w:val="false"/>
          <w:color w:val="000000"/>
        </w:rPr>
        <w:t xml:space="preserve"> 2022 жылға арналған Биназар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72231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34 қосымша</w:t>
            </w:r>
          </w:p>
        </w:tc>
      </w:tr>
    </w:tbl>
    <w:bookmarkStart w:name="z489" w:id="345"/>
    <w:p>
      <w:pPr>
        <w:spacing w:after="0"/>
        <w:ind w:left="0"/>
        <w:jc w:val="left"/>
      </w:pPr>
      <w:r>
        <w:rPr>
          <w:rFonts w:ascii="Times New Roman"/>
          <w:b/>
          <w:i w:val="false"/>
          <w:color w:val="000000"/>
        </w:rPr>
        <w:t xml:space="preserve"> 2020 жылға арналған Хантау ауылдық округінің бюджеті</w:t>
      </w:r>
    </w:p>
    <w:bookmarkEnd w:id="345"/>
    <w:p>
      <w:pPr>
        <w:spacing w:after="0"/>
        <w:ind w:left="0"/>
        <w:jc w:val="both"/>
      </w:pPr>
      <w:r>
        <w:rPr>
          <w:rFonts w:ascii="Times New Roman"/>
          <w:b w:val="false"/>
          <w:i w:val="false"/>
          <w:color w:val="ff0000"/>
          <w:sz w:val="28"/>
        </w:rPr>
        <w:t xml:space="preserve">
      Ескерту. 34-қосымша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35 қосымша</w:t>
            </w:r>
          </w:p>
        </w:tc>
      </w:tr>
    </w:tbl>
    <w:bookmarkStart w:name="z494" w:id="346"/>
    <w:p>
      <w:pPr>
        <w:spacing w:after="0"/>
        <w:ind w:left="0"/>
        <w:jc w:val="left"/>
      </w:pPr>
      <w:r>
        <w:rPr>
          <w:rFonts w:ascii="Times New Roman"/>
          <w:b/>
          <w:i w:val="false"/>
          <w:color w:val="000000"/>
        </w:rPr>
        <w:t xml:space="preserve"> 2021 жылға арналған Хантау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36 қосымша</w:t>
            </w:r>
          </w:p>
        </w:tc>
      </w:tr>
    </w:tbl>
    <w:bookmarkStart w:name="z499" w:id="347"/>
    <w:p>
      <w:pPr>
        <w:spacing w:after="0"/>
        <w:ind w:left="0"/>
        <w:jc w:val="left"/>
      </w:pPr>
      <w:r>
        <w:rPr>
          <w:rFonts w:ascii="Times New Roman"/>
          <w:b/>
          <w:i w:val="false"/>
          <w:color w:val="000000"/>
        </w:rPr>
        <w:t xml:space="preserve"> 2022 жылға арналған Хантау ауылдық округінің бюджеті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37 қосымша</w:t>
            </w:r>
          </w:p>
        </w:tc>
      </w:tr>
    </w:tbl>
    <w:bookmarkStart w:name="z504" w:id="348"/>
    <w:p>
      <w:pPr>
        <w:spacing w:after="0"/>
        <w:ind w:left="0"/>
        <w:jc w:val="left"/>
      </w:pPr>
      <w:r>
        <w:rPr>
          <w:rFonts w:ascii="Times New Roman"/>
          <w:b/>
          <w:i w:val="false"/>
          <w:color w:val="000000"/>
        </w:rPr>
        <w:t xml:space="preserve"> 2020 жылға арналған Мирный ауылдық округінің бюджеті</w:t>
      </w:r>
    </w:p>
    <w:bookmarkEnd w:id="348"/>
    <w:p>
      <w:pPr>
        <w:spacing w:after="0"/>
        <w:ind w:left="0"/>
        <w:jc w:val="both"/>
      </w:pPr>
      <w:r>
        <w:rPr>
          <w:rFonts w:ascii="Times New Roman"/>
          <w:b w:val="false"/>
          <w:i w:val="false"/>
          <w:color w:val="ff0000"/>
          <w:sz w:val="28"/>
        </w:rPr>
        <w:t xml:space="preserve">
      Ескерту. 37-қосымша жаңа редакцияда-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54252</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37049</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38 қосымша</w:t>
            </w:r>
          </w:p>
        </w:tc>
      </w:tr>
    </w:tbl>
    <w:bookmarkStart w:name="z509" w:id="349"/>
    <w:p>
      <w:pPr>
        <w:spacing w:after="0"/>
        <w:ind w:left="0"/>
        <w:jc w:val="left"/>
      </w:pPr>
      <w:r>
        <w:rPr>
          <w:rFonts w:ascii="Times New Roman"/>
          <w:b/>
          <w:i w:val="false"/>
          <w:color w:val="000000"/>
        </w:rPr>
        <w:t xml:space="preserve"> 2021 жылға арналған Мирный ауылдық округінің бюджеті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39 қосымша</w:t>
            </w:r>
          </w:p>
        </w:tc>
      </w:tr>
    </w:tbl>
    <w:bookmarkStart w:name="z514" w:id="350"/>
    <w:p>
      <w:pPr>
        <w:spacing w:after="0"/>
        <w:ind w:left="0"/>
        <w:jc w:val="left"/>
      </w:pPr>
      <w:r>
        <w:rPr>
          <w:rFonts w:ascii="Times New Roman"/>
          <w:b/>
          <w:i w:val="false"/>
          <w:color w:val="000000"/>
        </w:rPr>
        <w:t xml:space="preserve"> 2022 жылға арналған Мирный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40 қосымша</w:t>
            </w:r>
          </w:p>
        </w:tc>
      </w:tr>
    </w:tbl>
    <w:bookmarkStart w:name="z519" w:id="351"/>
    <w:p>
      <w:pPr>
        <w:spacing w:after="0"/>
        <w:ind w:left="0"/>
        <w:jc w:val="left"/>
      </w:pPr>
      <w:r>
        <w:rPr>
          <w:rFonts w:ascii="Times New Roman"/>
          <w:b/>
          <w:i w:val="false"/>
          <w:color w:val="000000"/>
        </w:rPr>
        <w:t xml:space="preserve"> 2020 жылға арналған Ақбақай ауылдық округінің бюджеті</w:t>
      </w:r>
    </w:p>
    <w:bookmarkEnd w:id="351"/>
    <w:p>
      <w:pPr>
        <w:spacing w:after="0"/>
        <w:ind w:left="0"/>
        <w:jc w:val="both"/>
      </w:pPr>
      <w:r>
        <w:rPr>
          <w:rFonts w:ascii="Times New Roman"/>
          <w:b w:val="false"/>
          <w:i w:val="false"/>
          <w:color w:val="ff0000"/>
          <w:sz w:val="28"/>
        </w:rPr>
        <w:t xml:space="preserve">
      Ескерту. 40-қосымша жаңа редакцияда-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41 қосымша</w:t>
            </w:r>
          </w:p>
        </w:tc>
      </w:tr>
    </w:tbl>
    <w:bookmarkStart w:name="z524" w:id="352"/>
    <w:p>
      <w:pPr>
        <w:spacing w:after="0"/>
        <w:ind w:left="0"/>
        <w:jc w:val="left"/>
      </w:pPr>
      <w:r>
        <w:rPr>
          <w:rFonts w:ascii="Times New Roman"/>
          <w:b/>
          <w:i w:val="false"/>
          <w:color w:val="000000"/>
        </w:rPr>
        <w:t xml:space="preserve"> 2021 жылға арналған Ақбақай ауылдық округінің бюджеті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42 қосымша</w:t>
            </w:r>
          </w:p>
        </w:tc>
      </w:tr>
    </w:tbl>
    <w:bookmarkStart w:name="z529" w:id="353"/>
    <w:p>
      <w:pPr>
        <w:spacing w:after="0"/>
        <w:ind w:left="0"/>
        <w:jc w:val="left"/>
      </w:pPr>
      <w:r>
        <w:rPr>
          <w:rFonts w:ascii="Times New Roman"/>
          <w:b/>
          <w:i w:val="false"/>
          <w:color w:val="000000"/>
        </w:rPr>
        <w:t xml:space="preserve"> 2022 жылға арналған Ақбақай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43 қосымша</w:t>
            </w:r>
          </w:p>
        </w:tc>
      </w:tr>
    </w:tbl>
    <w:bookmarkStart w:name="z534" w:id="354"/>
    <w:p>
      <w:pPr>
        <w:spacing w:after="0"/>
        <w:ind w:left="0"/>
        <w:jc w:val="left"/>
      </w:pPr>
      <w:r>
        <w:rPr>
          <w:rFonts w:ascii="Times New Roman"/>
          <w:b/>
          <w:i w:val="false"/>
          <w:color w:val="000000"/>
        </w:rPr>
        <w:t xml:space="preserve"> 2020 жылға арналған Ақсүйек ауылдық округінің бюджеті</w:t>
      </w:r>
    </w:p>
    <w:bookmarkEnd w:id="354"/>
    <w:p>
      <w:pPr>
        <w:spacing w:after="0"/>
        <w:ind w:left="0"/>
        <w:jc w:val="both"/>
      </w:pPr>
      <w:r>
        <w:rPr>
          <w:rFonts w:ascii="Times New Roman"/>
          <w:b w:val="false"/>
          <w:i w:val="false"/>
          <w:color w:val="ff0000"/>
          <w:sz w:val="28"/>
        </w:rPr>
        <w:t xml:space="preserve">
      Ескерту. 43-қосымша жаңа редакцияда-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868"/>
        <w:gridCol w:w="1868"/>
        <w:gridCol w:w="4337"/>
        <w:gridCol w:w="28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38847</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47498</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44 қосымша</w:t>
            </w:r>
          </w:p>
        </w:tc>
      </w:tr>
    </w:tbl>
    <w:bookmarkStart w:name="z539" w:id="355"/>
    <w:p>
      <w:pPr>
        <w:spacing w:after="0"/>
        <w:ind w:left="0"/>
        <w:jc w:val="left"/>
      </w:pPr>
      <w:r>
        <w:rPr>
          <w:rFonts w:ascii="Times New Roman"/>
          <w:b/>
          <w:i w:val="false"/>
          <w:color w:val="000000"/>
        </w:rPr>
        <w:t xml:space="preserve"> 2021 жылға арналған Ақсүйек ауылдық округінің бюджеті</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45 қосымша</w:t>
            </w:r>
          </w:p>
        </w:tc>
      </w:tr>
    </w:tbl>
    <w:bookmarkStart w:name="z544" w:id="356"/>
    <w:p>
      <w:pPr>
        <w:spacing w:after="0"/>
        <w:ind w:left="0"/>
        <w:jc w:val="left"/>
      </w:pPr>
      <w:r>
        <w:rPr>
          <w:rFonts w:ascii="Times New Roman"/>
          <w:b/>
          <w:i w:val="false"/>
          <w:color w:val="000000"/>
        </w:rPr>
        <w:t xml:space="preserve"> 2022 жылға арналған Ақсүйек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46 қосымша</w:t>
            </w:r>
          </w:p>
        </w:tc>
      </w:tr>
    </w:tbl>
    <w:bookmarkStart w:name="z549" w:id="357"/>
    <w:p>
      <w:pPr>
        <w:spacing w:after="0"/>
        <w:ind w:left="0"/>
        <w:jc w:val="left"/>
      </w:pPr>
      <w:r>
        <w:rPr>
          <w:rFonts w:ascii="Times New Roman"/>
          <w:b/>
          <w:i w:val="false"/>
          <w:color w:val="000000"/>
        </w:rPr>
        <w:t xml:space="preserve"> 2020 жылға арналған Мыңарал ауылдық округінің бюджеті</w:t>
      </w:r>
    </w:p>
    <w:bookmarkEnd w:id="357"/>
    <w:p>
      <w:pPr>
        <w:spacing w:after="0"/>
        <w:ind w:left="0"/>
        <w:jc w:val="both"/>
      </w:pPr>
      <w:r>
        <w:rPr>
          <w:rFonts w:ascii="Times New Roman"/>
          <w:b w:val="false"/>
          <w:i w:val="false"/>
          <w:color w:val="ff0000"/>
          <w:sz w:val="28"/>
        </w:rPr>
        <w:t xml:space="preserve">
      Ескерту. 46-қосымша жаңа редакцияда - Жамбыл облысы Мойынқұм аудандық мәслихатының 10.12.2020 </w:t>
      </w:r>
      <w:r>
        <w:rPr>
          <w:rFonts w:ascii="Times New Roman"/>
          <w:b w:val="false"/>
          <w:i w:val="false"/>
          <w:color w:val="ff0000"/>
          <w:sz w:val="28"/>
        </w:rPr>
        <w:t>№ 70-2</w:t>
      </w:r>
      <w:r>
        <w:rPr>
          <w:rFonts w:ascii="Times New Roman"/>
          <w:b w:val="false"/>
          <w:i w:val="false"/>
          <w:color w:val="ff0000"/>
          <w:sz w:val="28"/>
        </w:rPr>
        <w:t xml:space="preserve"> </w:t>
      </w:r>
      <w:r>
        <w:rPr>
          <w:rFonts w:ascii="Times New Roman"/>
          <w:b w:val="false"/>
          <w:i w:val="false"/>
          <w:color w:val="ff0000"/>
          <w:sz w:val="28"/>
        </w:rPr>
        <w:t>(01.01.2020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1820"/>
        <w:gridCol w:w="1820"/>
        <w:gridCol w:w="4224"/>
        <w:gridCol w:w="30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47 қосымша</w:t>
            </w:r>
          </w:p>
        </w:tc>
      </w:tr>
    </w:tbl>
    <w:bookmarkStart w:name="z554" w:id="358"/>
    <w:p>
      <w:pPr>
        <w:spacing w:after="0"/>
        <w:ind w:left="0"/>
        <w:jc w:val="left"/>
      </w:pPr>
      <w:r>
        <w:rPr>
          <w:rFonts w:ascii="Times New Roman"/>
          <w:b/>
          <w:i w:val="false"/>
          <w:color w:val="000000"/>
        </w:rPr>
        <w:t xml:space="preserve"> 2021 жылға арналған Мыңарал ауылдық округінің бюджеті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Мойынқұм аудандық </w:t>
            </w:r>
            <w:r>
              <w:rPr>
                <w:rFonts w:ascii="Times New Roman"/>
                <w:b w:val="false"/>
                <w:i w:val="false"/>
                <w:color w:val="000000"/>
                <w:sz w:val="20"/>
              </w:rPr>
              <w:t>мәслихатының</w:t>
            </w:r>
            <w:r>
              <w:br/>
            </w:r>
            <w:r>
              <w:rPr>
                <w:rFonts w:ascii="Times New Roman"/>
                <w:b w:val="false"/>
                <w:i w:val="false"/>
                <w:color w:val="000000"/>
                <w:sz w:val="20"/>
              </w:rPr>
              <w:t xml:space="preserve">2019 жылғы 25 </w:t>
            </w:r>
            <w:r>
              <w:rPr>
                <w:rFonts w:ascii="Times New Roman"/>
                <w:b w:val="false"/>
                <w:i w:val="false"/>
                <w:color w:val="000000"/>
                <w:sz w:val="20"/>
              </w:rPr>
              <w:t>желтоқсандағы</w:t>
            </w:r>
            <w:r>
              <w:br/>
            </w:r>
            <w:r>
              <w:rPr>
                <w:rFonts w:ascii="Times New Roman"/>
                <w:b w:val="false"/>
                <w:i w:val="false"/>
                <w:color w:val="000000"/>
                <w:sz w:val="20"/>
              </w:rPr>
              <w:t xml:space="preserve">№ 53-2 </w:t>
            </w:r>
            <w:r>
              <w:rPr>
                <w:rFonts w:ascii="Times New Roman"/>
                <w:b w:val="false"/>
                <w:i w:val="false"/>
                <w:color w:val="000000"/>
                <w:sz w:val="20"/>
              </w:rPr>
              <w:t>шешіміне 48 қосымша</w:t>
            </w:r>
          </w:p>
        </w:tc>
      </w:tr>
    </w:tbl>
    <w:bookmarkStart w:name="z559" w:id="359"/>
    <w:p>
      <w:pPr>
        <w:spacing w:after="0"/>
        <w:ind w:left="0"/>
        <w:jc w:val="left"/>
      </w:pPr>
      <w:r>
        <w:rPr>
          <w:rFonts w:ascii="Times New Roman"/>
          <w:b/>
          <w:i w:val="false"/>
          <w:color w:val="000000"/>
        </w:rPr>
        <w:t xml:space="preserve"> 2022 жылға арналған Мыңарал ауылдық округінің бюджеті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212"/>
        <w:gridCol w:w="1208"/>
        <w:gridCol w:w="3446"/>
        <w:gridCol w:w="38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62382</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