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67dfb" w14:textId="9167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әкімдігінің 2019 жылғы 19 сәуірдегі № 150 қаулысы. Жамбыл облысының Әділет департаментінде 2019 жылғы 24 сәуірде № 4205 болып тіркелді. Күші жойылды - Жамбыл облысы Т.Рысқұлов ауданы әкімдігінің 2020 жылғы 9 қаңтардағы № 02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Т.Рысқұлов ауданы әкімдігінің 09.01.2020 </w:t>
      </w:r>
      <w:r>
        <w:rPr>
          <w:rFonts w:ascii="Times New Roman"/>
          <w:b w:val="false"/>
          <w:i w:val="false"/>
          <w:color w:val="ff0000"/>
          <w:sz w:val="28"/>
        </w:rPr>
        <w:t>№ 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 Т. Рысқұлов ауданының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 орындарын есептемегенде, жұмыс орындары санының екі пайыз мөлшерiнде мүгедектер үшiн жұмыс орындарына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белгiленсін.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"Мүгедектер үшін жұмыс орындарына квота белгілеу туралы" Т. Рысқұлов ауданы әкімдігінің 2018 жылғы 14 ақпандағы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3722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эталондық бақылау банкінде электронды түрде 2018 жылғы 1 наурызда жарияланған)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қадағалау аудан әкімінің орынбасары Руслан Қонысбайұлы Оразханға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Садырқұлов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"19"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 қаулысына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 үшін жұмыс орындарының квоталары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6327"/>
        <w:gridCol w:w="1834"/>
        <w:gridCol w:w="1672"/>
        <w:gridCol w:w="1355"/>
      </w:tblGrid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 Рысқұлов ауданы әкімдігінің білім бөлімі" коммуналдық мемлекеттік мекемесі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Т. Рысқұлов ауданы әкімдігінің білім бөлімінің "Айтқұл Шынасилов атындағы орта мектебі" коммуналдық мемлекеттік мекемесі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 әкімдігінің білім бөлімінің "Қаныш Сәтпаев атындағы орта мектебі" коммуналдық мемлекеттік мекемесі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 әкімдігінің білім бөлімінің "№ 4 шағын орталықты орта мектебі" коммуналдық мемлекеттік мекемесі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 әкімдігінің білім бөлімінің "Мұхтар Әуезов атындағы тірек мектебі (ресурстық орталығы)" коммуналдық мемлекеттік мекемесі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 әкімдігінің "Таза Су-2014" шаруашылық жүргізу құқығындағы коммуналдық мемлекеттік кәсіпорны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Рысқұлов ауданы әкімдігінің "Құлан-Энерго Жылу" шаруашылық жүргізу құқығындағы коммуналдық мемлекеттік кәсіпорны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