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cae52" w14:textId="51ca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Т.Рысқұлов ауданы ауылдық округтерінің бюджеттері туралы" Т.Рысқұлов аудандық мәслихатының 2018 жылғы 27 желтоқсандағы № 35-4 шешіміне өзгерістер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аудандық мәслихатының 2019 жылғы 29 шілдедегі № 45-4 шешімі. Жамбыл облысының Әділет департаментінде 2019 жылғы 7 тамызда № 4312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-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"2019-2021 жылдарға арналған аудандық бюджет туралы" Т.Рысқұлов аудандық мәслихатының 2018 жылдың 21 желтоқсандағы № 34-5 шешіміне өзгерістер енгізу туралы Т.Рысқұлов аудандық мәслихатының 2019 жылдың 23 шілдедегі </w:t>
      </w:r>
      <w:r>
        <w:rPr>
          <w:rFonts w:ascii="Times New Roman"/>
          <w:b w:val="false"/>
          <w:i w:val="false"/>
          <w:color w:val="000000"/>
          <w:sz w:val="28"/>
        </w:rPr>
        <w:t>№ 44-5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4299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сәйкес Т.Рысқұлов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Т.Рысқұлов ауданы ауылдықокругтерінің бюджеттері туралы" Т.Рысқұлов аудандық мәслихатының 2018 жылдың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4077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2019 жылдың 17 қаңтарында Қазақстан Республикасы электрондық түрдегі нормативтік құқықтық актілерінің эталондық бақылау банкінде жарияланған)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Құлан ауылдық округі бойынша: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"430214" сандары "564503" сандарымен ауыстырылсын;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"347466" сандары "481755" сандарымен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"432534" сандары "566823" сандарымен ауыстырылсын.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Луговой ауылдық округі бойынша: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"239517" сандары "238582" сандарымен ауыстырылсын;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"217882" сандары "216947" сандарымен ауыстырылсын;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"241847" сандары "240912" сандарымен ауыстырылсын.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ауылдық округі бойынша: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"69042" сандары "76297" сандарымен ауыстырылсын;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"64242" сандары "71497" сандарымен ауыстырылсын;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"71226" сандары "78481" сандарымен ауыстырылсын.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ауылдық округі бойынша: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"44430" сандары "43116" сандарымен ауыстырылсын;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"40593" сандары "39279" сандарымен ауыстырылсын;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"45403" сандары "44089" сандарымен ауыстырылсын.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Қарақыстақ ауылдық округі бойынша: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"131252" сандары "125377" сандарымен ауыстырылсын;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"124809" сандары "118934" сандарымен ауыстырылсын;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"133196" сандары "127321" сандарымен ауыстырылсын.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Жаңатұрмыс ауылдық округі бойынша: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"70546" сандары "69938" сандарымен ауыстырылсын;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"67579" сандары "66971" сандарымен ауыстырылсын;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"71831" сандары "71223" сандарымен ауыстырылсын.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Көкдөнен ауылдық округі бойынша: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"93760" сандары "98041" сандарымен ауыстырылсын;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"86164" сандары "90445" сандарымен ауыстырылсын;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"96068" сандары "100349" сандарымен ауыстырылсын.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Көгершін ауылдық округі бойынша: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"76513" сандары "78509" сандарымен ауыстырылсын;</w:t>
      </w:r>
    </w:p>
    <w:bookmarkEnd w:id="31"/>
    <w:bookmarkStart w:name="z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"65855" сандары "67851" сандарымен ауыстырылсын;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"78622" сандары "80618" сандарымен ауыстырылсын.</w:t>
      </w:r>
    </w:p>
    <w:bookmarkEnd w:id="33"/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Құмарық ауылдық округі бойынша: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"59178" сандары "55540" сандарымен ауыстырылсын;</w:t>
      </w:r>
    </w:p>
    <w:bookmarkEnd w:id="35"/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"53066" сандары "49428" сандарымен ауыстырылсын;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"61831" сандары "58193" сандарымен ауыстырылсын.</w:t>
      </w:r>
    </w:p>
    <w:bookmarkEnd w:id="37"/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Ақыртөбе ауылдық округі бойынша: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"80355" сандары "80854" сандарымен ауыстырылсын;</w:t>
      </w:r>
    </w:p>
    <w:bookmarkEnd w:id="39"/>
    <w:bookmarkStart w:name="z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"75849" сандары "76348" сандарымен ауыстырылсын;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"82124" сандары "82623" сандарымен ауыстырылсын.</w:t>
      </w:r>
    </w:p>
    <w:bookmarkEnd w:id="41"/>
    <w:bookmarkStart w:name="z6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Өрнек ауылдық округі бойынша: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"69024" сандары "69060" сандарымен ауыстырылсын;</w:t>
      </w:r>
    </w:p>
    <w:bookmarkEnd w:id="43"/>
    <w:bookmarkStart w:name="z7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"63707" сандары "63743" сандарымен ауыстырылсын;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"70349" сандары "70385" сандарымен ауыстырылсын.</w:t>
      </w:r>
    </w:p>
    <w:bookmarkEnd w:id="45"/>
    <w:bookmarkStart w:name="z7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Тереңөзек ауылдық округі бойынша: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"82200" сандары "83505" сандарымен ауыстырылсын;</w:t>
      </w:r>
    </w:p>
    <w:bookmarkEnd w:id="47"/>
    <w:bookmarkStart w:name="z7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"80514" сандары "81819" сандарымен ауыстырылсын;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"82979" сандары "84284" сандарымен ауыстырылсын.</w:t>
      </w:r>
    </w:p>
    <w:bookmarkEnd w:id="49"/>
    <w:bookmarkStart w:name="z8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50"/>
    <w:bookmarkStart w:name="z8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және интернет ресурстарында жариялауды аудандық мәслихаттың экономика, қаржы, бюджет және жергілікті өзін-өзі басқару мәселелері жөніндегі тұрақты комиссиясына жүктелсін.</w:t>
      </w:r>
    </w:p>
    <w:bookmarkEnd w:id="51"/>
    <w:bookmarkStart w:name="z8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тіркеуге алынған күннен бастап күшіне енеді және 2019 жылдың 1 қантарынан бастап қолданылады.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Закимбаева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45-4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шешіміне 1 қосымша</w:t>
            </w:r>
          </w:p>
        </w:tc>
      </w:tr>
    </w:tbl>
    <w:bookmarkStart w:name="z9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Құлан ауылдық округінің 2019 жылға арналған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481755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45-4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шешіміне 2 қосымша</w:t>
            </w:r>
          </w:p>
        </w:tc>
      </w:tr>
    </w:tbl>
    <w:bookmarkStart w:name="z9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Луговой ауылдық округінің 2019 жылға арналған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238582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216947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216947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216947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45-4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шешіміне 3 қосымша</w:t>
            </w:r>
          </w:p>
        </w:tc>
      </w:tr>
    </w:tbl>
    <w:bookmarkStart w:name="z10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2019 жылға арналған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45-4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шешіміне 4 қосымша</w:t>
            </w:r>
          </w:p>
        </w:tc>
      </w:tr>
    </w:tbl>
    <w:bookmarkStart w:name="z11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2019 жылға арналған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-973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8"/>
        <w:gridCol w:w="2548"/>
        <w:gridCol w:w="1642"/>
        <w:gridCol w:w="2099"/>
        <w:gridCol w:w="34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45-4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шешіміне 5 қосымша</w:t>
            </w:r>
          </w:p>
        </w:tc>
      </w:tr>
    </w:tbl>
    <w:bookmarkStart w:name="z12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Қарақыстақ ауылдық округінің 2019 жылға арналған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45-4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шешіміне 6 қосымша</w:t>
            </w:r>
          </w:p>
        </w:tc>
      </w:tr>
    </w:tbl>
    <w:bookmarkStart w:name="z12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Жаңатұрмыс ауылдық округінің 2019 жылға арналған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45-4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шешіміне 7 қосымша</w:t>
            </w:r>
          </w:p>
        </w:tc>
      </w:tr>
    </w:tbl>
    <w:bookmarkStart w:name="z13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Көкдөнен ауылдық округінің 2019 жылға арналған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45-4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шешіміне 8 қосымша</w:t>
            </w:r>
          </w:p>
        </w:tc>
      </w:tr>
    </w:tbl>
    <w:bookmarkStart w:name="z14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Көгершін ауылдық округінің 2019 жылға арналған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45-4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шешіміне 9 қосымша</w:t>
            </w:r>
          </w:p>
        </w:tc>
      </w:tr>
    </w:tbl>
    <w:bookmarkStart w:name="z14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Құмарық ауылдық округінің 2019 жылға арналған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45-4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шешіміне 10 қосымша</w:t>
            </w:r>
          </w:p>
        </w:tc>
      </w:tr>
    </w:tbl>
    <w:bookmarkStart w:name="z15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Ақыртөбе ауылдық округінің 2019 жылға арналған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45-4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шешіміне 11 қосымша</w:t>
            </w:r>
          </w:p>
        </w:tc>
      </w:tr>
    </w:tbl>
    <w:bookmarkStart w:name="z16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Өрнек ауылдық округінің 2019 жылға арналған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45-4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шешіміне 12 қосымша</w:t>
            </w:r>
          </w:p>
        </w:tc>
      </w:tr>
    </w:tbl>
    <w:bookmarkStart w:name="z16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Тереңөзек ауылдық округінің 2019 жылға арналған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-779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8"/>
        <w:gridCol w:w="2548"/>
        <w:gridCol w:w="1642"/>
        <w:gridCol w:w="2099"/>
        <w:gridCol w:w="34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