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c96b" w14:textId="ca6c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ауданында пайдаланылмайтын ауыл шаруашылығы мақсатындағы жерлерге жер cалығының мөлшерлемелерін және біріңғай жер салығының мөлшермелерін жоғарылату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2019 жылғы 30 қазандағы № 47-5 шешімі. Жамбыл облысының Әділет департаментінде 2019 жылғы 4 қарашада № 4391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</w:t>
      </w:r>
      <w:r>
        <w:rPr>
          <w:rFonts w:ascii="Times New Roman"/>
          <w:b w:val="false"/>
          <w:i w:val="false"/>
          <w:color w:val="000000"/>
          <w:sz w:val="28"/>
        </w:rPr>
        <w:t>704-бабының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 сәйкес Т.Рысқұлов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жер заңнамасына пайдаланылмайтын ауыл шаруашылығы мақсатындағы жерлерге бірыңғай жер салығының мөлшерлемелері он есеге арттырылсын.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"Т.Рысқұлов ауданында пайдаланылмайтын ауыл шаруашылығы мақсатындағы жерлерге жер салығының мөлшерлемелерін және бірыңғай жер салығының мөлшермелерін жоғарылату туралы" Т.Рысқұлов аудандық мәслихатының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№37-9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"Құлан таңы" - "Огни Кулана" газетінің 2015 жылғы 22 желтоқсанда жарияланған) шешімінің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басқаруды дамыту жөніндегі тұрақты комиссиясына жүктелсін.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әділет органдарында мемлекеттік тіркелген күннен бастап күшіне енеді және оның алғашқы ресми жарияланғаннан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К.Рыскулов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