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2472" w14:textId="0e924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Т.Рысқұлов ауданы ауылдық округтерінің бюджеттері туралы" Т.Рысқұлов аудандық мәслихатының 2018 жылғы 27 желтоқсандағы №35-4 шешіміне өзгерістер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аудандық мәслихатының 2019 жылғы 30 қазандағы № 47-4 шешімі. Жамбыл облысының Әділет департаментінде 2019 жылғы 11 қарашада № 4394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"2019-2021 жылдарға арналған аудандық бюджет туралы" Т. Рысқұлов аудандық мәслихатының 2018 жылдың 21 желтоқсандағы № 34-5 шешіміне өзгерістер енгізу туралы Т. Рысқұлов аудандық мәслихатының 2019 жылдың 24 қазандағы </w:t>
      </w:r>
      <w:r>
        <w:rPr>
          <w:rFonts w:ascii="Times New Roman"/>
          <w:b w:val="false"/>
          <w:i w:val="false"/>
          <w:color w:val="000000"/>
          <w:sz w:val="28"/>
        </w:rPr>
        <w:t>№ 46-4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4374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сәйкес Т.Рысқұлов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"2019-2021 жылдарға арналған Т. Рысқұлов ауданы ауылдық округтерінің бюджеттері туралы" Т. Рысқұлов аудандық мәслихатының 2018 жылдың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4374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4077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2019 жылдың 17 қаңтарында Қазақстан Республикасы электрондық түрдегі нормативтік құқықтық актілерінің эталондық бақылау банкінде жарияланған)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Құлан ауылдық округі бойынша: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"564 503" сандары "627 851" сандарымен ауыстырылсын;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"481 755" сандары "538 943" сандарымен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"566 823" сандары "630 171" сандарымен ауыстырылсын.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Луговой ауылдық округі бойынша: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"238 582" сандары "269 025" сандарымен ауыстырылсын;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"216 947" сандары "248 608" сандарымен ауыстырылсын;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"240 912" сандары "271 355" сандарымен ауыстырылсын.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ауылдық округі бойынша: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"76 297" сандары "82 500" сандарымен ауыстырылсын;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"71 497" сандары "77 274" сандарымен ауыстырылсын;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"78 481" сандары "84 684" сандарымен ауыстырылсын.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ауылдық округі бойынша: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"43 116" сандары "42 886" сандарымен ауыстырылсын;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"39 279" сандары "39 374" сандарымен ауыстырылсын;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"44 089" сандары "43 859" сандарымен ауыстырылсын.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Қарақыстақ ауылдық округі бойынша: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"125 377" сандары "145 182" сандарымен ауыстырылсын;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"118 934" сандары "139 520" сандарымен ауыстырылсын;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"127 321" сандары "147 126" сандарымен ауыстырылсын.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Жаңатұрмыс ауылдық округі бойынша: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"699 38" сандары "81 470" сандарымен ауыстырылсын;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"66 971" сандары "78 421" сандарымен ауыстырылсын;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"71 223" сандары "82 755" сандарымен ауыстырылсын.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Көкдөнен ауылдық округі бойынша: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"98 041" сандары "10 8022" сандарымен ауыстырылсын;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"90 445" сандары "101 922" сандарымен ауыстырылсын;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"100 349" сандары "110 330" сандарымен ауыстырылсын.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Көгершін ауылдық округі бойынша: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"78 509" сандары "87 250" сандарымен ауыстырылсын;</w:t>
      </w:r>
    </w:p>
    <w:bookmarkEnd w:id="31"/>
    <w:bookmarkStart w:name="z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"67 851" сандары "76 605" сандарымен ауыстырылсын;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"80 618" сандары "89 359" сандарымен ауыстырылсын.</w:t>
      </w:r>
    </w:p>
    <w:bookmarkEnd w:id="33"/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Құмарық ауылдық округі бойынша: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"55 540" сандары "71 536" сандарымен ауыстырылсын;</w:t>
      </w:r>
    </w:p>
    <w:bookmarkEnd w:id="35"/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"49 428" сандары "65 733" сандарымен ауыстырылсын;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"58 193" сандары "74 189" сандарымен ауыстырылсын.</w:t>
      </w:r>
    </w:p>
    <w:bookmarkEnd w:id="37"/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Ақыртөбе ауылдық округі бойынша: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"80 854" сандары "93 992" сандарымен ауыстырылсын;</w:t>
      </w:r>
    </w:p>
    <w:bookmarkEnd w:id="39"/>
    <w:bookmarkStart w:name="z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"76348" сандары "87718" сандарымен ауыстырылсын;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"82 623" сандары "95 761" сандарымен ауыстырылсын.</w:t>
      </w:r>
    </w:p>
    <w:bookmarkEnd w:id="41"/>
    <w:bookmarkStart w:name="z6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Өрнек ауылдық округі бойынша: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"69 060" сандары "72 956" сандарымен ауыстырылсын;</w:t>
      </w:r>
    </w:p>
    <w:bookmarkEnd w:id="43"/>
    <w:bookmarkStart w:name="z7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"63 743" сандары "67 335" сандарымен ауыстырылсын;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"70 385" сандары "74 281" сандарымен ауыстырылсын.</w:t>
      </w:r>
    </w:p>
    <w:bookmarkEnd w:id="45"/>
    <w:bookmarkStart w:name="z7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Тереңөзек ауылдық округі бойынша: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"83 505" сандары "92 235" сандарымен ауыстырылсын;</w:t>
      </w:r>
    </w:p>
    <w:bookmarkEnd w:id="47"/>
    <w:bookmarkStart w:name="z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"81 819" сандары "88 651" сандарымен ауыстырылсын;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"84 284" сандары "93 014" сандарымен ауыстырылсын.</w:t>
      </w:r>
    </w:p>
    <w:bookmarkEnd w:id="49"/>
    <w:bookmarkStart w:name="z8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50"/>
    <w:bookmarkStart w:name="z8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және интернет ресурстарында жариялауды аудандық мәслихаттың экономика, қаржы, бюджет және жергілікті өзін-өзі басқару мәселелері жөніндегі тұрақты комиссиясына жүктелсін.</w:t>
      </w:r>
    </w:p>
    <w:bookmarkEnd w:id="51"/>
    <w:bookmarkStart w:name="z8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тіркеуге алынған күннен бастап күшіне енеді және 2019 жылдың 1 қантарынан бастап қолданылады.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Рыскулов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47-4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35-4 шешіміне 1 қосымша</w:t>
            </w:r>
          </w:p>
        </w:tc>
      </w:tr>
    </w:tbl>
    <w:bookmarkStart w:name="z9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Құлан ауылдық округінің 2019 жылға арналған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9"/>
        <w:gridCol w:w="1779"/>
        <w:gridCol w:w="1779"/>
        <w:gridCol w:w="4688"/>
        <w:gridCol w:w="22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258"/>
        <w:gridCol w:w="1258"/>
        <w:gridCol w:w="4712"/>
        <w:gridCol w:w="3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3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47-4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35-4 шешіміне 2 қосымша</w:t>
            </w:r>
          </w:p>
        </w:tc>
      </w:tr>
    </w:tbl>
    <w:bookmarkStart w:name="z9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Луговой ауылдық округінің 2019 жылға арналған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1657"/>
        <w:gridCol w:w="5576"/>
        <w:gridCol w:w="260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269025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248608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248608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9"/>
        <w:gridCol w:w="1779"/>
        <w:gridCol w:w="1779"/>
        <w:gridCol w:w="4688"/>
        <w:gridCol w:w="22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258"/>
        <w:gridCol w:w="1258"/>
        <w:gridCol w:w="4712"/>
        <w:gridCol w:w="38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3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47-4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35-4 шешіміне 3 қосымша</w:t>
            </w:r>
          </w:p>
        </w:tc>
      </w:tr>
    </w:tbl>
    <w:bookmarkStart w:name="z10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2019 жылға арналған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1713"/>
        <w:gridCol w:w="5752"/>
        <w:gridCol w:w="229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9"/>
        <w:gridCol w:w="1779"/>
        <w:gridCol w:w="1779"/>
        <w:gridCol w:w="4688"/>
        <w:gridCol w:w="22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258"/>
        <w:gridCol w:w="1258"/>
        <w:gridCol w:w="4712"/>
        <w:gridCol w:w="38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3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-2184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47-4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35-4 шешіміне 4 қосымша</w:t>
            </w:r>
          </w:p>
        </w:tc>
      </w:tr>
    </w:tbl>
    <w:bookmarkStart w:name="z11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2019 жылға арналған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833"/>
        <w:gridCol w:w="2812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9"/>
        <w:gridCol w:w="1779"/>
        <w:gridCol w:w="1779"/>
        <w:gridCol w:w="4688"/>
        <w:gridCol w:w="22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1334"/>
        <w:gridCol w:w="1334"/>
        <w:gridCol w:w="4993"/>
        <w:gridCol w:w="33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3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-973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8"/>
        <w:gridCol w:w="2548"/>
        <w:gridCol w:w="1642"/>
        <w:gridCol w:w="209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47-4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35-4 шешіміне 5 қосымша</w:t>
            </w:r>
          </w:p>
        </w:tc>
      </w:tr>
    </w:tbl>
    <w:bookmarkStart w:name="z12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Қарақыстақ ауылдық округінің 2019 жылға арналған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788"/>
        <w:gridCol w:w="2660"/>
        <w:gridCol w:w="45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9"/>
        <w:gridCol w:w="1779"/>
        <w:gridCol w:w="1779"/>
        <w:gridCol w:w="4688"/>
        <w:gridCol w:w="22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258"/>
        <w:gridCol w:w="1258"/>
        <w:gridCol w:w="4712"/>
        <w:gridCol w:w="3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3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-1944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47-4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35-4 шешіміне 6 қосымша</w:t>
            </w:r>
          </w:p>
        </w:tc>
      </w:tr>
    </w:tbl>
    <w:bookmarkStart w:name="z12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Жаңатұрмыс ауылдық округінің 2019 жылға арналған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833"/>
        <w:gridCol w:w="2812"/>
        <w:gridCol w:w="411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30"/>
        <w:gridCol w:w="1815"/>
        <w:gridCol w:w="3386"/>
        <w:gridCol w:w="23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9"/>
        <w:gridCol w:w="1779"/>
        <w:gridCol w:w="1779"/>
        <w:gridCol w:w="4688"/>
        <w:gridCol w:w="22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29"/>
        <w:gridCol w:w="1742"/>
        <w:gridCol w:w="3743"/>
        <w:gridCol w:w="22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258"/>
        <w:gridCol w:w="1258"/>
        <w:gridCol w:w="4712"/>
        <w:gridCol w:w="3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3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47-4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35-4 шешіміне 7 қосымша</w:t>
            </w:r>
          </w:p>
        </w:tc>
      </w:tr>
    </w:tbl>
    <w:bookmarkStart w:name="z13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Көкдөнен ауылдық округінің 2019 жылға арналған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788"/>
        <w:gridCol w:w="2660"/>
        <w:gridCol w:w="45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9"/>
        <w:gridCol w:w="1779"/>
        <w:gridCol w:w="1779"/>
        <w:gridCol w:w="4688"/>
        <w:gridCol w:w="22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258"/>
        <w:gridCol w:w="1258"/>
        <w:gridCol w:w="4712"/>
        <w:gridCol w:w="3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3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-2308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32"/>
        <w:gridCol w:w="1951"/>
        <w:gridCol w:w="2717"/>
        <w:gridCol w:w="25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47-4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35-4 шешіміне 8 қосымша</w:t>
            </w:r>
          </w:p>
        </w:tc>
      </w:tr>
    </w:tbl>
    <w:bookmarkStart w:name="z14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Көгершін ауылдық округінің 2019 жылға арналған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1713"/>
        <w:gridCol w:w="5752"/>
        <w:gridCol w:w="229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9"/>
        <w:gridCol w:w="1779"/>
        <w:gridCol w:w="1779"/>
        <w:gridCol w:w="4688"/>
        <w:gridCol w:w="22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258"/>
        <w:gridCol w:w="1258"/>
        <w:gridCol w:w="4712"/>
        <w:gridCol w:w="3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3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-2109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47-4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35-4 шешіміне 9 қосымша</w:t>
            </w:r>
          </w:p>
        </w:tc>
      </w:tr>
    </w:tbl>
    <w:bookmarkStart w:name="z14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Құмарық ауылдық округінің 2019 жылға арналған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679"/>
        <w:gridCol w:w="679"/>
        <w:gridCol w:w="2287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9"/>
        <w:gridCol w:w="1779"/>
        <w:gridCol w:w="1779"/>
        <w:gridCol w:w="4688"/>
        <w:gridCol w:w="22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258"/>
        <w:gridCol w:w="1258"/>
        <w:gridCol w:w="4712"/>
        <w:gridCol w:w="3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3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-2653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47-4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35-4 шешіміне 10 қосымша</w:t>
            </w:r>
          </w:p>
        </w:tc>
      </w:tr>
    </w:tbl>
    <w:bookmarkStart w:name="z15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Ақыртөбе ауылдық округінің 2019 жылға арналған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1713"/>
        <w:gridCol w:w="5752"/>
        <w:gridCol w:w="229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22"/>
        <w:gridCol w:w="1386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9"/>
        <w:gridCol w:w="1779"/>
        <w:gridCol w:w="1779"/>
        <w:gridCol w:w="4688"/>
        <w:gridCol w:w="22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29"/>
        <w:gridCol w:w="1742"/>
        <w:gridCol w:w="3743"/>
        <w:gridCol w:w="22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258"/>
        <w:gridCol w:w="1258"/>
        <w:gridCol w:w="4712"/>
        <w:gridCol w:w="3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3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-1769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47-4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№35-4 шешіміне 11 қосымша</w:t>
            </w:r>
          </w:p>
        </w:tc>
      </w:tr>
    </w:tbl>
    <w:bookmarkStart w:name="z16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Өрнек ауылдық округінің 2019 жылға арналған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833"/>
        <w:gridCol w:w="2812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1401"/>
        <w:gridCol w:w="1463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9"/>
        <w:gridCol w:w="1779"/>
        <w:gridCol w:w="1779"/>
        <w:gridCol w:w="4688"/>
        <w:gridCol w:w="22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258"/>
        <w:gridCol w:w="1258"/>
        <w:gridCol w:w="4712"/>
        <w:gridCol w:w="3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3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47-4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35-4 шешіміне 12 қосымша</w:t>
            </w:r>
          </w:p>
        </w:tc>
      </w:tr>
    </w:tbl>
    <w:bookmarkStart w:name="z16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Тереңөзек ауылдық округінің 2019 жылға арналған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833"/>
        <w:gridCol w:w="2812"/>
        <w:gridCol w:w="411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9"/>
        <w:gridCol w:w="1779"/>
        <w:gridCol w:w="1779"/>
        <w:gridCol w:w="4688"/>
        <w:gridCol w:w="22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1334"/>
        <w:gridCol w:w="1334"/>
        <w:gridCol w:w="4993"/>
        <w:gridCol w:w="33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3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-779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8"/>
        <w:gridCol w:w="2548"/>
        <w:gridCol w:w="1642"/>
        <w:gridCol w:w="209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