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8b80" w14:textId="9788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 Рысқұлов ауданы Құлан ауылдық округінің Құлан және Шөңгер елді мекендерінің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2019 жылғы 23 қазандағы № 300 қаулысы және Жамбыл облысы Т. Рысқұлова аудандық мәслихатының 2019 жылғы 24 қазандағы № 46-6 шешімі. Жамбыл облысының Әділет департаментінде 2019 жылғы 11 қарашада № 4396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Т. Рысқұлов ауданының әкімдігі ҚАУЛЫ ЕТЕДІ және Т. Рысқұлов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номативтік құқықтық актінің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экспликация бойынша Т. Рысқұлов ауданы Құлан ауылдық округінің Құлан және Шөңгер елді мекендеріне Құлан ауылдық округінің жер есебінен: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160,2544 гектар қосылуымен Т. Рысқұлов ауданы Құлан ауылдық округінің Құлан елді мекенінің;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22,5382 гектар қосылуымен Т. Рысқұлов ауданы Құлан ауылдық округінің Шөңгер елді мекенінің шекаралары (шегі) өзгертілсін.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орындалуына бақылау жасау Т. Рысқұлов аудандық мәслихатының экономика, қаржы, бюджет және жергілікті өзін-өзі басқару жөніндегі тұрақты комиссиясына және Т. Рысқұлов ауданы әкімінің орынбасары Е. Қалыбаевқа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Закимбаева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 шешіміне қосымша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Т. Рысқұлов ауданы Құлан және Шөнгер елді мекендерінің шегарасын (шегін) өзгерту жөніндегі</w:t>
      </w:r>
      <w:r>
        <w:br/>
      </w:r>
      <w:r>
        <w:rPr>
          <w:rFonts w:ascii="Times New Roman"/>
          <w:b/>
          <w:i w:val="false"/>
          <w:color w:val="000000"/>
        </w:rPr>
        <w:t>ТҮСІНДІРМЕ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450"/>
        <w:gridCol w:w="2029"/>
        <w:gridCol w:w="2029"/>
        <w:gridCol w:w="1812"/>
        <w:gridCol w:w="612"/>
        <w:gridCol w:w="611"/>
        <w:gridCol w:w="393"/>
        <w:gridCol w:w="1813"/>
        <w:gridCol w:w="1158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 шаруашылық алқаптары,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ауылдық округінің жалпы жер көлемі (шегі)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1938,7926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1570,7926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759,7774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785,0152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1069,22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771,22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Шөнгер ауылы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Қарақат ауылы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 ауылы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ауылдық округі жерінің Құлан елді мекен жеріне қосылатын жер көлемі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160,2544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160,2544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154,7774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учаскесі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27,2574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27,2574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27,2574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учаскесі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учаскесі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ауылдық округі жерінен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учаскесі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учаскесі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учаскесі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учаскесі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учаскесі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ауылдық округі жерінің Шөнгер елді мекен жеріне қосылатын жер көлемі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22,5382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22,5382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7,5382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учаскесі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учаскесі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3,6782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3,6782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3,6782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учаскесі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ауылдық округінің шегарасының (шегі) өзгергенен кейінгі жалпы жер көлемі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1938,7926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1570,7926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759,7774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785,0152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1229,4744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931,4744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690,7774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219,697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Шөнгер ауылы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43,4982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31,5382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7,5382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Қарақат ауылы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 ауылы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