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adc8" w14:textId="335a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Т. Рысқұлов ауданы ауылдық округтерінің бюджеттері туралы" Т. Рысқұлов аудандық мәслихатының 2018 жылғы 27 желтоқсандағы № 35-4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2019 жылғы 25 қарашадағы № 49-4 шешімі. Жамбыл облысының Әділет департаментінде 2019 жылғы 27 қарашада № 4426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"2019-2021 жылдарға арналған аудандық бюджет туралы" Т. Рысқұлов аудандық мәслихатының 2018 жылдың 21 желтоқсандағы № 34-5 шешіміне өзгерістер енгізу туралы Т. Рысқұлов аудандық мәслихатының 2019 жылдың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48-4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4419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 Рысқұлов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Т. Рысқұлов ауданы ауылдық округтерінің бюджеттері туралы" Т. Рысқұлов аудандық мәслихатының 2018 жылдың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4077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17 қаңтарында Қазақстан Республикасы электрондық түрдегі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"627851" сандары "627604"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"538943" сандары "541257"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"630171" сандары "629924" сандарымен ауыстырылсын.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ауылдық округі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"269025" сандары "264272" сандарымен ауыстырылсын;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"248608" сандары "243855" сандарымен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"271355" сандары "266602" сандарымен ауыстырылсын.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"82500" сандары "84500" сандарымен ауыстырылсын;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"77274" сандары "79274" сандарымен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"84684" сандары "86684" сандарымен ауыстырылсын.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бойынша: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"42886" сандары "42886" сандарымен ауыстырылсын;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"39374" сандары "39374"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"43859" сандары "43859" сандарымен ауыстырылсын.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Қарақыстақ ауылдық округі бойынша: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"145182" сандары "159496" сандарымен ауыстырылсын;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"139520" сандары "153760"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"147126" сандары "161440" сандарымен ауыстырылсын.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"81470" сандары "91226" сандарымен ауыстырылсын;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"78421" сандары "87746" сандарымен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"82755" сандары "92511" сандарымен ауыстырылсын.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Көкдөнен ауылдық округі бойынша: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"108022" сандары "117565" сандарымен ауыстырылсын;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"101922" сандары "110740" сандарымен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"110330" сандары "119873" сандарымен ауыстырылсын.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ауылдық округі бойынша: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"87250" сандары "86816" сандарымен ауыстырылсын;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"76605" сандары "76237" сандарымен ауыстырылсын;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"89359" сандары "88925" сандарымен ауыстырылсын.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Құмарық ауылдық округі бойынша: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"71536" сандары "66943" сандарымен ауыстырылсын;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"65733" сандары "60621"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"74189" сандары "69596" сандарымен ауыстырылсын.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Ақыртөбе ауылдық округі бойынша: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"93992" сандары "96841" сандарымен ауыстырылсын;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"87718" сандары "90521" сандарымен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"95761" сандары "98610" сандарымен ауыстырылсын.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бойынша: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"72956" сандары "72956" сандарымен ауыстырылсын;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"67335" сандары "67308" сандарымен ауыстырылсын;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"74281" сандары "74281" сандарымен ауыстырылсын.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ауылдық округі бойынша: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"92235" сандары "93596" сандарымен ауыстырылсын;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"88651" сандары "89207"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"93014" сандары "94375" сандарымен ауыстырылсын.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тіркеуге алынған күннен бастап күшіне енеді және 2019 жылдың 1 қантарынан бастап қолданылады.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 қосымша</w:t>
            </w:r>
          </w:p>
        </w:tc>
      </w:tr>
    </w:tbl>
    <w:bookmarkStart w:name="z9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 ауылдық округінің 2019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2"/>
        <w:gridCol w:w="6112"/>
        <w:gridCol w:w="2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2 қосымша</w:t>
            </w:r>
          </w:p>
        </w:tc>
      </w:tr>
    </w:tbl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Луговой ауылдық округінің 2019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1473"/>
        <w:gridCol w:w="4958"/>
        <w:gridCol w:w="23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3 қосымша</w:t>
            </w:r>
          </w:p>
        </w:tc>
      </w:tr>
    </w:tbl>
    <w:bookmarkStart w:name="z10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2019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1518"/>
        <w:gridCol w:w="5096"/>
        <w:gridCol w:w="20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4 қосымша</w:t>
            </w:r>
          </w:p>
        </w:tc>
      </w:tr>
    </w:tbl>
    <w:bookmarkStart w:name="z11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2019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1161"/>
        <w:gridCol w:w="1164"/>
        <w:gridCol w:w="3972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5 қосымша</w:t>
            </w:r>
          </w:p>
        </w:tc>
      </w:tr>
    </w:tbl>
    <w:bookmarkStart w:name="z12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Қарақыстақ ауылдық округінің 2019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1394"/>
        <w:gridCol w:w="4720"/>
        <w:gridCol w:w="24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6 қосымша</w:t>
            </w:r>
          </w:p>
        </w:tc>
      </w:tr>
    </w:tbl>
    <w:bookmarkStart w:name="z12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2019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1436"/>
        <w:gridCol w:w="4861"/>
        <w:gridCol w:w="2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7 қосымша</w:t>
            </w:r>
          </w:p>
        </w:tc>
      </w:tr>
    </w:tbl>
    <w:bookmarkStart w:name="z13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Көкдөнен ауылдық округінің 2019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1394"/>
        <w:gridCol w:w="4720"/>
        <w:gridCol w:w="24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8 қосымша</w:t>
            </w:r>
          </w:p>
        </w:tc>
      </w:tr>
    </w:tbl>
    <w:bookmarkStart w:name="z14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Көгершін ауылдық округінің 2019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1518"/>
        <w:gridCol w:w="5096"/>
        <w:gridCol w:w="20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9 қосымша</w:t>
            </w:r>
          </w:p>
        </w:tc>
      </w:tr>
    </w:tbl>
    <w:bookmarkStart w:name="z14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Құмарық ауылдық округінің 2019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1161"/>
        <w:gridCol w:w="1164"/>
        <w:gridCol w:w="3972"/>
        <w:gridCol w:w="2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10 қосымша</w:t>
            </w:r>
          </w:p>
        </w:tc>
      </w:tr>
    </w:tbl>
    <w:bookmarkStart w:name="z15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Ақыртөбе ауылдық округінің 2019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1518"/>
        <w:gridCol w:w="5096"/>
        <w:gridCol w:w="20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11 қосымша</w:t>
            </w:r>
          </w:p>
        </w:tc>
      </w:tr>
    </w:tbl>
    <w:bookmarkStart w:name="z16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Өрнек ауылдық округінің 2019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833"/>
        <w:gridCol w:w="2812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шешіміне 12 қосымша</w:t>
            </w:r>
          </w:p>
        </w:tc>
      </w:tr>
    </w:tbl>
    <w:bookmarkStart w:name="z1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ауылдық округінің 2019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1436"/>
        <w:gridCol w:w="4861"/>
        <w:gridCol w:w="2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