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9f06" w14:textId="45e9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2017 жылғы 20 желтоқсандағы № 25-6 шешіміне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2019 жылғы 8 ақпандағы № 46-2 шешімі. Жамбыл облысы Әділет департаментінде 2019 жылғы 14 ақпанда № 4103 болып тіркелді. Күші жойылды - Жамбыл облысы Сарысу аудандық мәслихатының 2021 жылғы 7 сәуірдегі № 4-3 шешімімен</w:t>
      </w: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07.04.2021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Занының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Сарысу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2017 жылғы 20 желтоқсандағы </w:t>
      </w:r>
      <w:r>
        <w:rPr>
          <w:rFonts w:ascii="Times New Roman"/>
          <w:b w:val="false"/>
          <w:i w:val="false"/>
          <w:color w:val="000000"/>
          <w:sz w:val="28"/>
        </w:rPr>
        <w:t>№ 25-6</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3669</w:t>
      </w:r>
      <w:r>
        <w:rPr>
          <w:rFonts w:ascii="Times New Roman"/>
          <w:b w:val="false"/>
          <w:i w:val="false"/>
          <w:color w:val="000000"/>
          <w:sz w:val="28"/>
        </w:rPr>
        <w:t xml:space="preserve"> болып тіркелген, 2018 жылы 20 қаңтарда аудандық "Сарысу" газетіне жарияланған) келесі толықтыру мен өзгеріс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Қағидалары:</w:t>
      </w:r>
    </w:p>
    <w:bookmarkEnd w:id="2"/>
    <w:bookmarkStart w:name="z10" w:id="3"/>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2) тармақшасы</w:t>
      </w:r>
      <w:r>
        <w:rPr>
          <w:rFonts w:ascii="Times New Roman"/>
          <w:b w:val="false"/>
          <w:i w:val="false"/>
          <w:color w:val="000000"/>
          <w:sz w:val="28"/>
        </w:rPr>
        <w:t xml:space="preserve"> 2.3. абзацпен толықтырылсын:</w:t>
      </w:r>
    </w:p>
    <w:bookmarkEnd w:id="3"/>
    <w:bookmarkStart w:name="z11" w:id="4"/>
    <w:p>
      <w:pPr>
        <w:spacing w:after="0"/>
        <w:ind w:left="0"/>
        <w:jc w:val="both"/>
      </w:pPr>
      <w:r>
        <w:rPr>
          <w:rFonts w:ascii="Times New Roman"/>
          <w:b w:val="false"/>
          <w:i w:val="false"/>
          <w:color w:val="000000"/>
          <w:sz w:val="28"/>
        </w:rPr>
        <w:t>
      "2.3. Кеңес әскерінің Ауған жерінен шығарылған күніне 30 жыл толуына байланысты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30 000 (отыз мың) теңге көлемінде және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алып тасталсын.</w:t>
      </w:r>
    </w:p>
    <w:bookmarkStart w:name="z13" w:id="5"/>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5"/>
    <w:bookmarkStart w:name="z14"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Әбдімәліков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