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d7af" w14:textId="d36d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Сарысу ауданының қала және ауылдық округтерінің бюджеттері туралы" Сарысу аудандық мәслихатының 2018 жылғы 26 желтоқсандағы № 44-2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2019 жылғы 14 мамырдағы № 53-2 шешімі. Жамбыл облысының Әділет департаментінде 2019 жылғы 16 мамырда № 4238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Сарысу аудандық мәслихатының 2018 жылғы 21 желтоқсандағы № 43-2 шешіміне өзгерістер енгізу туралы" Сарысу аудандық мәслихатының 2019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"2019 - 2021 жылдарға арналған Сарысу ауданының қала және ауылдық округтерінің бюджеттері туралы" Сарысу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2019 жылдың 17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"541 225" сандары "736 752"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"489 087" сандары "684 614"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"547 419" сандары "742 946" сандарымен ауыстырылсын;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"140 358" сандары "155 641" сандарымен ауыстырылсын;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"133 658" сандары "148 941"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"146 844" сандары "162 127" сандарымен ауыстырылсын;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Жайылма ауылдық округі бойынша: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"61 958" сандары "63 602" сандарымен ауыстырылсын;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"59 776" сандары "61 420"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"63 285" сандары "64 929" сандарымен ауыстырылсын;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ауылдық округі бойынша: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"60 014" сандары "68 018" сандарымен ауыстырылсын;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"57 525" сандары "65 529"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"60 607" сандары "68 611" сандарымен ауыстырылсын;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ауылдық округі бойынша: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"64 206" сандары "70 170" сандарымен ауыстырылсын;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"62 816" сандары "68 780"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"64 973" сандары "70 937" сандарымен ауыстырылсын;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2019жылдың 1 қаңтарынан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1-1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1-1 қосымша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Жаңатас қаласы әкімі аппаратының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736752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2-1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2-1 қосымша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Байқадам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3-1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3-1 қосымша</w:t>
            </w:r>
          </w:p>
        </w:tc>
      </w:tr>
    </w:tbl>
    <w:bookmarkStart w:name="z6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Жайылма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4-1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4-1 қосымша</w:t>
            </w:r>
          </w:p>
        </w:tc>
      </w:tr>
    </w:tbl>
    <w:bookmarkStart w:name="z7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Игілік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5-1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5-1 қосымша</w:t>
            </w:r>
          </w:p>
        </w:tc>
      </w:tr>
    </w:tbl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Тоғызкент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