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2d5f" w14:textId="d842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Сарысу ауданында 2019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2019 жылғы 15 мамырдағы № 102 қаулысы. Жамбыл облысының Әділет департаментінде 2019 жылғы 20 мамырда № 4242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Сарысу ауданының әкімдігі ҚАУЛЫ ЕТЕДІ: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Cарысу ауданында 2019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Көкей Олжас Тұрғынұлына жүктелсін. 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Мәдібек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 қаулысына қосымша</w:t>
            </w:r>
          </w:p>
        </w:tc>
      </w:tr>
    </w:tbl>
    <w:bookmarkStart w:name="z5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ауданында 2019 жылға арналған мектепке дейінгі тәрбие мен оқытуға мемлекеттік білім беру тапсырысын,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6"/>
        <w:gridCol w:w="1700"/>
        <w:gridCol w:w="2819"/>
        <w:gridCol w:w="2375"/>
      </w:tblGrid>
      <w:tr>
        <w:trPr>
          <w:trHeight w:val="30" w:hRule="atLeast"/>
        </w:trPr>
        <w:tc>
          <w:tcPr>
            <w:tcW w:w="5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саны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(балабақшалар) ауыл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"Сарысу ауданы әкімдігінің білім бөлімі" мемлекеттік мекемесінің "Ертөстік" балабақшасы" коммуналдық мемлекеттік қазыналық кәсіпорыны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89 923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"Сарысу ауданы әкімдігінің білім бөлімі" мемлекеттік мекемесінің "Қарлығаш" балабақшасы" коммуналдық мемлекеттік қазыналық кәсіпорыны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"Сарысу ауданы Байқадам ауылдық округі әкімі аппаратының "Ақбота" бөбекжай – бақшасы" мемлекеттік коммуналдық қазыналық кәсіпорыны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"Сарысу ауданы Игілік ауылдық округі әкімі аппаратының "Балбөбек" бөбекжай – бақшасы" мемлекеттік коммуналдық қазыналық кәсіпорыны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"Сарысу ауданы Жайылма ауылдық округі әкімі аппаратының "Балауса" бөбекжай – бақшасы" мемлекеттік коммуналдық қазыналық кәсіпорыны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"Сарысу ауданы Тоғызкент ауылдық округі әкімі аппаратының "Жанна" бөбекжай – бақшасы" мемлекеттік коммуналдық қазыналық кәсіпорыны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(балабақшалар) қала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"Сарысу ауданы Жаңатас қаласы әкімі аппаратының "Айгуль" бөбекжай – бақшасы" мемлекеттік коммуналдық қазыналық кәсіпорыны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"Сарысу ауданы Жаңатас қаласы әкімі аппаратының "Айгөлек" бөбекжай – бақшасы" мемлекеттік коммуналдық қазыналық кәсіпорыны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"Сарысу ауданы Жаңатас қаласы әкімі аппаратының "Болашақ" бөбекжай – бақшасы" мемлекеттік коммуналдық қазыналық кәсіпорыны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"Сарысу ауданы Жаңатас қаласы әкімі аппаратының "Балдырған" бөбекжай – бақшасы" мемлекеттік коммуналдық қазыналық кәсіпорыны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 меншік ұйымдар (балабақша)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"Саин" мектепке дейінгі білім беру орталығы" жауапкершілігі шектеулі серіктестігі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(шағын орталықтар)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Сарысу ауданы әкімдігі білім бөлімінің Абай атындағы орта мектебінің жанындағы шағын орталық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 білім бөлімінің Абылайхан атындағы орта мектебінің жанындағы шағын орталық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 білім бөлімінің С. Сейфуллин атындағы орта мектебінің жанындағы шағын орталық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 білім бөлімінің Ш. Датқа атындағы орта мектебінің жанындағы шағын орталық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 білім бөлімінің Ж. Отарбаев атындағы орта мектебінің жанындағы шағын орталық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 білім бөлімінің Т. Әубәкіров атындағы орта мектебінің жанындағы шағын орталық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 білім бөлімінің Ы. Сүлейменов атындағы орта мектебінің жанындағы шағын орталық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 білім бөлімінің Жанаталап орта мектебінің жанындағы шағын орталық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 білім бөлімінің Әйтеке би атындағы орта мектебінің жанындағы шағын орталық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 білім бөлімінің Қызыл дихан орта мектебінің жанындағы шағын орталық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 білім бөлімінің Жайлаукөл орта мектебінің жанындағы шағын орталық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 білім бөлімінің С. Сейфуллин атындағы орта мектебінің жанындағы шағын орталық (ауыл)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 білім бөлімінің Ақтоғай орта мектебінің жанындағы шағын орталық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 меншік ұйымдар (шағын орталық)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"Саин" мектепке дейінгі білім беру орталығы" жауапкершілігі шектеулі серіктестігі жанындағы "Еңлік" шағын орталығы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