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a6019" w14:textId="07a60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Сарысу ауданының қала және ауылдық округтерінің бюджеттері туралы" Сарысу аудандық мәслихатының 2018 жылғы 26 желтоқсандағы № 44-2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маслихатының 2019 жылғы 29 шілдедегі № 58-2 шешімі. Жамбыл облысының Әділет департаментінде 2019 жылғы 30 шілдеде № 4302 болып тіркелді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4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"2019-2021 жылдарға арналған аудандық бюджет туралы" Сарысу аудандық мәслихатының 2018 жылғы 21 желтоқсандағы № 43-2 шешіміне өзгерістер енгізу туралы" Сарысу аудандық мәслихатының 2019 жылғы 22 шілдедегі </w:t>
      </w:r>
      <w:r>
        <w:rPr>
          <w:rFonts w:ascii="Times New Roman"/>
          <w:b w:val="false"/>
          <w:i w:val="false"/>
          <w:color w:val="000000"/>
          <w:sz w:val="28"/>
        </w:rPr>
        <w:t>№ 57-2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4286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негізінде аудандық мәслихат ШЕШІМ ҚАБЫЛДАДЫ:</w:t>
      </w:r>
    </w:p>
    <w:bookmarkEnd w:id="1"/>
    <w:bookmarkStart w:name="z5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"2019 - 2021 жылдарға арналған Сарысу ауданының қала және ауылдық округтерінің бюджеттері туралы" Сарысу аудандық мәслихатының 2018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44-2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4087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Республикасының нормативтік құқықтық актілерінің эталондық бақылау банкінде электронды түрде 2019 жылдың 17 қаңтарында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Жаңатас қаласы бойынша: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"736 752" сандары "745 968" сандарымен ауыстырылсын;</w:t>
      </w:r>
    </w:p>
    <w:bookmarkEnd w:id="4"/>
    <w:bookmarkStart w:name="z5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"684 614" сандары "693 830" сандарымен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"742 946" сандары "752 162" сандарымен ауыстырылсын;</w:t>
      </w:r>
    </w:p>
    <w:bookmarkEnd w:id="6"/>
    <w:bookmarkStart w:name="z5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Байқадам ауылдық округі бойынша: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"155 641" сандары "156 061" сандарымен ауыстырылсын;</w:t>
      </w:r>
    </w:p>
    <w:bookmarkEnd w:id="8"/>
    <w:bookmarkStart w:name="z6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"148 941" сандары "149 361" сандарымен ауыстырылсын;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"162 127" сандары "162 547" сандарымен ауыстырылсын;</w:t>
      </w:r>
    </w:p>
    <w:bookmarkEnd w:id="10"/>
    <w:bookmarkStart w:name="z6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Жайылма ауылдық округі бойынша: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"63 602" сандары "63 602" сандарымен ауыстырылсын;</w:t>
      </w:r>
    </w:p>
    <w:bookmarkEnd w:id="12"/>
    <w:bookmarkStart w:name="z6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"61 420" сандары "61 420" сандарымен ауыстырылсын;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"64 929" сандары "64 929" сандарымен ауыстырылсын;</w:t>
      </w:r>
    </w:p>
    <w:bookmarkEnd w:id="14"/>
    <w:bookmarkStart w:name="z7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Игілік ауылдық округі бойынша: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"68 018" сандары "66 075" сандарымен ауыстырылсын;</w:t>
      </w:r>
    </w:p>
    <w:bookmarkEnd w:id="16"/>
    <w:bookmarkStart w:name="z7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"65 529" сандары "63 586" сандарымен ауыстырылсын;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"68 611" сандары "66 668" сандарымен ауыстырылсын;</w:t>
      </w:r>
    </w:p>
    <w:bookmarkEnd w:id="18"/>
    <w:bookmarkStart w:name="z7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Тоғызкент ауылдық округі бойынша: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"70 170" сандары "76 699" сандарымен ауыстырылсын;</w:t>
      </w:r>
    </w:p>
    <w:bookmarkEnd w:id="20"/>
    <w:bookmarkStart w:name="z7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"68 780" сандары "75 309" сандарымен ауыстырылсын;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"70 937" сандары "77 466" сандарымен ауыстырылсын;</w:t>
      </w:r>
    </w:p>
    <w:bookmarkEnd w:id="22"/>
    <w:bookmarkStart w:name="z8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3"/>
    <w:bookmarkStart w:name="z8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ауданның экономика, қаржы, бюджет, агроөнеркәсіп кешені, қоршаған ортаны қорғау мен табиғатты пайдалану, жергілікті өзін-өзі басқаруды дамыту мәселелері жөніндегі тұрақты комиссиясына жүктелсін.</w:t>
      </w:r>
    </w:p>
    <w:bookmarkEnd w:id="24"/>
    <w:bookmarkStart w:name="z8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2019жылдың 1 қаңтарынан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Дондаұлы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1-1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 шешіміне 1-1 қосымша</w:t>
            </w:r>
          </w:p>
        </w:tc>
      </w:tr>
    </w:tbl>
    <w:bookmarkStart w:name="z9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Жаңатас қаласы әкімі аппаратының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3"/>
        <w:gridCol w:w="1774"/>
        <w:gridCol w:w="1143"/>
        <w:gridCol w:w="3932"/>
        <w:gridCol w:w="430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745968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51638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31638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28388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693830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693830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4170"/>
        <w:gridCol w:w="3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752162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438027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438027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438027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206036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206036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178101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Бюджет тапшылығы (профициті)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-6194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Бюджет тапшылығын қаржыландыру (профицитті пайдалану)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2-1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 шешіміне 2-1 қосымша</w:t>
            </w:r>
          </w:p>
        </w:tc>
      </w:tr>
    </w:tbl>
    <w:bookmarkStart w:name="z10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Байқадам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3"/>
        <w:gridCol w:w="1774"/>
        <w:gridCol w:w="1143"/>
        <w:gridCol w:w="3932"/>
        <w:gridCol w:w="430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156061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149361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149361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5"/>
        <w:gridCol w:w="24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Бюджет тапшылығы (профициті)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Бюджет тапшылығын қаржыландыру (профицитті пайдалану)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3-1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 шешіміне 3-1 қосымша</w:t>
            </w:r>
          </w:p>
        </w:tc>
      </w:tr>
    </w:tbl>
    <w:bookmarkStart w:name="z10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Жайылма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"/>
        <w:gridCol w:w="1870"/>
        <w:gridCol w:w="1205"/>
        <w:gridCol w:w="4145"/>
        <w:gridCol w:w="38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63602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61420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61420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Бюджет тапшылығын қаржыландыру (профицитті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4-1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 шешіміне 4-1 қосымша</w:t>
            </w:r>
          </w:p>
        </w:tc>
      </w:tr>
    </w:tbl>
    <w:bookmarkStart w:name="z11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Игілік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"/>
        <w:gridCol w:w="1870"/>
        <w:gridCol w:w="1205"/>
        <w:gridCol w:w="4145"/>
        <w:gridCol w:w="38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66075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63586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63586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"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Бюджет тапшылығын қаржыландыру (профицитті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5-1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 шешіміне 5-1 қосымша</w:t>
            </w:r>
          </w:p>
        </w:tc>
      </w:tr>
    </w:tbl>
    <w:bookmarkStart w:name="z12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Тоғызкент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"/>
        <w:gridCol w:w="1870"/>
        <w:gridCol w:w="1205"/>
        <w:gridCol w:w="4145"/>
        <w:gridCol w:w="38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76699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75309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75309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Бюджет тапшылығын қаржыландыру (профицитті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