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6cf2" w14:textId="9276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Сарысу ауданының қала және ауылдық округтерінің бюджеттері туралы" Сарысу аудандық мәслихатының 2018 жылғы 26 желтоқсандағы №44-2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2019 жылғы 30 қазандағы № 63-2 шешімі. Жамбыл облысының Әділет департаментінде 2019 жылғы 5 қарашада № 4393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"2019-2021 жылдарға арналған аудандық бюджет туралы" Сарысу аудандық мәслихатының 2018 жылғы 21 желтоқсандағы №43-2 шешіміне өзгерістер енгізу туралы" Сарысу аудандық мәслихатының 2019 жылғы 24 қазандағы </w:t>
      </w:r>
      <w:r>
        <w:rPr>
          <w:rFonts w:ascii="Times New Roman"/>
          <w:b w:val="false"/>
          <w:i w:val="false"/>
          <w:color w:val="000000"/>
          <w:sz w:val="28"/>
        </w:rPr>
        <w:t>№62-2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№4371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негізінде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"2019 - 2021 жылдарға арналған Сарысу ауданының қала және ауылдық округтерінің бюджеттері туралы" Сарысу аудандық мәслихатының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№4087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Республикасының нормативтік құқықтық актілерінің эталондық бақылау банкінде электронды түрде 2019 жылдың 17 қаңтарында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Жаңатас қаласы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"759 485" сандары "766 835" сандарымен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"707 347" сандары "707 347"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"765 679" сандары "773 029" сандарымен ауыстырылсын;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Байқадам ауылдық округі бойынша: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"157 561" сандары "164 821" сандарымен ауыстырылсын;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"150 861" сандары "152 207" сандарымен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"164 047" сандары "171 307" сандарымен ауыстырылсын;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Жайылма ауылдық округі бойынша: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"63 602" сандары "64 322" сандарымен ауыстырылсын;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"61 420" сандары "61 308" сандарымен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"64 929" сандары "65 649" сандарымен ауыстырылсын;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Игілік ауылдық округі бойынша: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"66 154" сандары "66 882" сандарымен ауыстырылсын;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"63 665" сандары "64 393"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"66 747" сандары "67 475" сандарымен ауыстырылсын;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Тоғызкент ауылдық округі бойынша: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 w:val="false"/>
          <w:i w:val="false"/>
          <w:color w:val="000000"/>
          <w:sz w:val="28"/>
        </w:rPr>
        <w:t>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"80 659" сандары "87 903" сандарымен ауыстырылсын;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"79 269" сандары "86 513" сандарымен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"81 426" сандары "88 670" сандарымен ауыстырылсын;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ауданның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2019жылдың 1 қаңтарынан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С.Әбдімәліков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1 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Жаңатас қаласы әкімі аппаратының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766835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773029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2 қосымша</w:t>
            </w:r>
          </w:p>
        </w:tc>
      </w:tr>
    </w:tbl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Байқадам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774"/>
        <w:gridCol w:w="1143"/>
        <w:gridCol w:w="3932"/>
        <w:gridCol w:w="43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164821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152207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152207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3 қосымша</w:t>
            </w:r>
          </w:p>
        </w:tc>
      </w:tr>
    </w:tbl>
    <w:bookmarkStart w:name="z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Жайылма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4145"/>
        <w:gridCol w:w="3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4 қосымша</w:t>
            </w:r>
          </w:p>
        </w:tc>
      </w:tr>
    </w:tbl>
    <w:bookmarkStart w:name="z7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Игілік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4145"/>
        <w:gridCol w:w="3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5 қосымша</w:t>
            </w:r>
          </w:p>
        </w:tc>
      </w:tr>
    </w:tbl>
    <w:bookmarkStart w:name="z7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Тоғызкент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4145"/>
        <w:gridCol w:w="3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