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c385" w14:textId="198c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2019 жылғы 26 ақпандағы № 59 қауылысы. Жамбыл облысы Әділет департаментінде 2019 жылғы 27 ақпанда № 4129 болып тіркелді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ауданы әкімдігінің кейбір қаулыларның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Дулат Молдабекұлы Оспановқа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 әкімдігінің күші жойылды деп танылған кейбір қаулыларының тізбесі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аудандық әкімиятының 2003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"Талас ауданының әкімияты жанындағы діни бірлестіктермен байланыстар жөніндегі Кеңес құру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869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2003 жылдың 31 мамырында "Талас тынысы" газетінде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Талас аудандық әкімиятының 2003 жылғы 08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"Аудан ауыл шаруашылығын қолдауға және дамытуға бюджеттен несие беру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980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2003 жылдың 21 маусымында "Талас тынысы" газетінде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Талас аудандық әкімиятының 2003 жылғы 05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"Талас ауданы Әкімияты жанындағы жалпыға бірдей құқықтық оқу жөніндегі шаралар өткізу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2003 жылдың 21 маусымында "Талас тынысы" газетінде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Талас аудандық әкімиятының 2008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"Талас ауданындағы нысыналы топтағы азаматтардың жұмыспен қамтылуын қамтамасыз ету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28 сәуіріндегі "Талас тынысы" газетінде жарияланған);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Талас аудандық әкімиятының 2009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"Талас ауданындағы нысаналы топтағы азаматтардың жұмыспен қамтылуын қамтамасыз ету туралы" Талас ауданы әкімиятының 2008 жылғы 12 наурыздағы №88 қаулысына өзгеріс енгізу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16 мамырындағы "Талас тынысы" газетінде жарияланған);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Талас аудандық әкімиятының 2009 жылғы 21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"Әлеуметтік жұмыс орындарын ұйымдастыруды ұсынатын жұмыс берушілерді іріктеу тәртібі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24 маусымдағы "Талас тынысы" газетінде жарияланған);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Талас ауданы әкімдігінің 2010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"Әлеуметтік жұмыс орындарын ұйымдастыруды ұсынатын жұмыс берушілерді іріктеу тәртібі туралы" Талас ауданы әкімдігінің 2009 жылғы 21 мамырдағы № 216 қаулысына өзгерту енгізу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жылдың 31 наурызындағы "Талас тынысы" газетінде жарияланған);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Талас ауданы әкімдігінің 2014 жылғы 24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"Коммуналдық мүлікті жалға алуға (жалдауға) беру кезінде жалдау ақысының мөлшерлемесін есептеу тәртібін айқындау туралы"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24 қаңтарында "Талас тынысы" газетінде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